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9A" w:rsidRDefault="0082719A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82719A" w:rsidRDefault="0082719A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82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  <w:gridCol w:w="4896"/>
      </w:tblGrid>
      <w:tr w:rsidR="00714A1B" w:rsidTr="0056455A">
        <w:trPr>
          <w:gridAfter w:val="1"/>
          <w:wAfter w:w="4896" w:type="dxa"/>
        </w:trPr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56455A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56455A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82719A">
              <w:rPr>
                <w:rFonts w:ascii="Times" w:eastAsia="Times New Roman" w:hAnsi="Times" w:cs="Times New Roman"/>
                <w:color w:val="000000"/>
              </w:rPr>
              <w:t xml:space="preserve"> (Ukrainian)</w:t>
            </w:r>
          </w:p>
        </w:tc>
      </w:tr>
      <w:tr w:rsidR="0056455A" w:rsidTr="0056455A">
        <w:tc>
          <w:tcPr>
            <w:tcW w:w="4680" w:type="dxa"/>
            <w:tcBorders>
              <w:top w:val="single" w:sz="4" w:space="0" w:color="auto"/>
            </w:tcBorders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Абсолютно нехарактерно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Частково нехарактерно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Нехарактерно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Дещо нехарактерно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Нейтрально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Дещо характерно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Характерно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Частково характерно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82719A" w:rsidRDefault="0056455A" w:rsidP="005645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82719A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6455A">
              <w:rPr>
                <w:rFonts w:ascii="Times" w:eastAsia="Times New Roman" w:hAnsi="Times" w:cs="Times New Roman"/>
              </w:rPr>
              <w:t>Абсолютно характерно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намагався контролювати ситуацію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казав (-ла) погані речі про себе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конкурував (-ла) з ішими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поводив (-ла) себе амбітно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тримав (-ла) ситуацію повністю у своїх руках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виявляв (-ла) високий ентузіазм та енергійність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долучався (-лась) до фізичної активності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був (-ла) зосереджений (-на) і наполегливо працював (-ла) над завданням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був (-ла) стриманим )-ною) і не виявляв (-ла) свого ставлення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був (-ла) постійно у русі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був (-ла) зацікавлений (-на) тим, що мала говорити інша людина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звертався (-лась) за порадою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був (-ла) грайливий (-вою)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14.   I expressed self-pity or feelings of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victimization.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 xml:space="preserve">Мені було шкода себе, або я відчував (-ла) 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себе жертвою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голосно розмовляв (-ла)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6455A" w:rsidTr="0056455A">
        <w:tc>
          <w:tcPr>
            <w:tcW w:w="4680" w:type="dxa"/>
          </w:tcPr>
          <w:p w:rsidR="0056455A" w:rsidRPr="00714A1B" w:rsidRDefault="0056455A" w:rsidP="005645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56455A">
              <w:rPr>
                <w:rFonts w:ascii="Times New Roman" w:eastAsia="Times New Roman" w:hAnsi="Times New Roman" w:cs="Times New Roman"/>
                <w:color w:val="000000"/>
              </w:rPr>
              <w:t>Я продемонстрував (-ла) високий рівень розумових здібностей</w:t>
            </w:r>
          </w:p>
        </w:tc>
        <w:tc>
          <w:tcPr>
            <w:tcW w:w="4896" w:type="dxa"/>
          </w:tcPr>
          <w:p w:rsidR="0056455A" w:rsidRPr="00714A1B" w:rsidRDefault="0056455A" w:rsidP="00465A99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82719A" w:rsidRDefault="0082719A" w:rsidP="0082719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82719A" w:rsidRDefault="0082719A" w:rsidP="0082719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82719A" w:rsidRPr="0009341C" w:rsidRDefault="0082719A" w:rsidP="0082719A">
      <w:pPr>
        <w:rPr>
          <w:rFonts w:ascii="Times New Roman" w:eastAsia="Times New Roman" w:hAnsi="Times New Roman" w:cs="Times New Roman"/>
          <w:sz w:val="24"/>
          <w:szCs w:val="24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ascii="Times New Roman" w:eastAsia="Times New Roman" w:hAnsi="Times New Roman" w:cs="Times New Roman"/>
          <w:color w:val="545454"/>
          <w:shd w:val="clear" w:color="auto" w:fill="FFFFFF"/>
        </w:rPr>
        <w:t>Zhytomyr</w:t>
      </w:r>
    </w:p>
    <w:p w:rsidR="0082719A" w:rsidRPr="004A11AB" w:rsidRDefault="0082719A" w:rsidP="008271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82719A" w:rsidRPr="004A11AB" w:rsidRDefault="0082719A" w:rsidP="0082719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2719A" w:rsidRPr="004A11AB" w:rsidRDefault="0082719A" w:rsidP="0082719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82719A" w:rsidRPr="004A11AB" w:rsidRDefault="0082719A" w:rsidP="0082719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82719A" w:rsidRPr="004A11AB" w:rsidRDefault="0082719A" w:rsidP="0082719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82719A" w:rsidRPr="004A11AB" w:rsidRDefault="0082719A" w:rsidP="0082719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82719A" w:rsidRPr="004A11AB" w:rsidRDefault="0082719A" w:rsidP="0082719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2719A" w:rsidRPr="004A11AB" w:rsidRDefault="0082719A" w:rsidP="0082719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21B389C" wp14:editId="4957B3E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89" w:rsidRPr="00D72789" w:rsidRDefault="00D72789" w:rsidP="00D727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2789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56455A"/>
    <w:rsid w:val="00714A1B"/>
    <w:rsid w:val="007B350B"/>
    <w:rsid w:val="007E78F4"/>
    <w:rsid w:val="007F2AF1"/>
    <w:rsid w:val="0082719A"/>
    <w:rsid w:val="00BC4B96"/>
    <w:rsid w:val="00BF057E"/>
    <w:rsid w:val="00C82D2D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0C62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1125-F82B-424B-9FD8-1999949B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2017-09-21T23:33:00Z</dcterms:created>
  <dcterms:modified xsi:type="dcterms:W3CDTF">2018-04-14T08:43:00Z</dcterms:modified>
</cp:coreProperties>
</file>