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E379" w14:textId="70407D1E" w:rsidR="00C03C8C" w:rsidRDefault="00C03C8C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59640CC" w14:textId="77777777" w:rsidR="00C03C8C" w:rsidRDefault="00C03C8C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1EB447" w14:textId="1F2C67C9" w:rsidR="00D72789" w:rsidRDefault="00D72789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14:paraId="14F6F51E" w14:textId="77777777" w:rsidR="001301D5" w:rsidRDefault="001301D5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456DE6" w14:textId="77777777"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14:paraId="2B7A7E9D" w14:textId="77777777" w:rsidTr="00D91812">
        <w:tc>
          <w:tcPr>
            <w:tcW w:w="4680" w:type="dxa"/>
            <w:tcBorders>
              <w:bottom w:val="single" w:sz="4" w:space="0" w:color="auto"/>
            </w:tcBorders>
          </w:tcPr>
          <w:p w14:paraId="5A7C2291" w14:textId="4151DC25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67470AE9" w14:textId="46B9C063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C03C8C">
              <w:rPr>
                <w:rFonts w:ascii="Times" w:eastAsia="Times New Roman" w:hAnsi="Times" w:cs="Times New Roman"/>
                <w:color w:val="000000"/>
              </w:rPr>
              <w:t xml:space="preserve"> (Swedish)</w:t>
            </w:r>
          </w:p>
        </w:tc>
      </w:tr>
      <w:tr w:rsidR="00FF301B" w14:paraId="3DD2FD50" w14:textId="77777777" w:rsidTr="00684E5F">
        <w:tc>
          <w:tcPr>
            <w:tcW w:w="4680" w:type="dxa"/>
            <w:tcBorders>
              <w:top w:val="single" w:sz="4" w:space="0" w:color="auto"/>
            </w:tcBorders>
          </w:tcPr>
          <w:p w14:paraId="15580B14" w14:textId="0B7091FD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  <w:vAlign w:val="bottom"/>
          </w:tcPr>
          <w:p w14:paraId="6DADC106" w14:textId="316B57E6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Mycket olikt</w:t>
            </w:r>
          </w:p>
        </w:tc>
      </w:tr>
      <w:tr w:rsidR="00FF301B" w14:paraId="191E4FE0" w14:textId="77777777" w:rsidTr="00684E5F">
        <w:tc>
          <w:tcPr>
            <w:tcW w:w="4680" w:type="dxa"/>
          </w:tcPr>
          <w:p w14:paraId="624CC2E6" w14:textId="45AD3DC0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  <w:vAlign w:val="bottom"/>
          </w:tcPr>
          <w:p w14:paraId="35DDCD6B" w14:textId="772DCC5A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Riktigt olikt</w:t>
            </w:r>
          </w:p>
        </w:tc>
      </w:tr>
      <w:tr w:rsidR="00FF301B" w14:paraId="2153B61F" w14:textId="77777777" w:rsidTr="00684E5F">
        <w:tc>
          <w:tcPr>
            <w:tcW w:w="4680" w:type="dxa"/>
          </w:tcPr>
          <w:p w14:paraId="3AEAFB39" w14:textId="22C53C94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  <w:vAlign w:val="bottom"/>
          </w:tcPr>
          <w:p w14:paraId="63B4920C" w14:textId="76D357CD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Ganska olikt</w:t>
            </w:r>
          </w:p>
        </w:tc>
      </w:tr>
      <w:tr w:rsidR="00FF301B" w14:paraId="010D449E" w14:textId="77777777" w:rsidTr="00684E5F">
        <w:tc>
          <w:tcPr>
            <w:tcW w:w="4680" w:type="dxa"/>
          </w:tcPr>
          <w:p w14:paraId="237E7BFC" w14:textId="286B9057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  <w:vAlign w:val="bottom"/>
          </w:tcPr>
          <w:p w14:paraId="46673947" w14:textId="32B6CEB4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Något olikt</w:t>
            </w:r>
          </w:p>
        </w:tc>
      </w:tr>
      <w:tr w:rsidR="00FF301B" w14:paraId="160F050B" w14:textId="77777777" w:rsidTr="00684E5F">
        <w:tc>
          <w:tcPr>
            <w:tcW w:w="4680" w:type="dxa"/>
          </w:tcPr>
          <w:p w14:paraId="750E237B" w14:textId="1995F38B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  <w:vAlign w:val="bottom"/>
          </w:tcPr>
          <w:p w14:paraId="3A742DD5" w14:textId="5946C795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Varken likt eller olikt</w:t>
            </w:r>
          </w:p>
        </w:tc>
      </w:tr>
      <w:tr w:rsidR="00FF301B" w14:paraId="48134E90" w14:textId="77777777" w:rsidTr="00684E5F">
        <w:tc>
          <w:tcPr>
            <w:tcW w:w="4680" w:type="dxa"/>
          </w:tcPr>
          <w:p w14:paraId="59414778" w14:textId="1E7EA9C0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  <w:vAlign w:val="bottom"/>
          </w:tcPr>
          <w:p w14:paraId="385FA395" w14:textId="0301E9D0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Något likt</w:t>
            </w:r>
          </w:p>
        </w:tc>
      </w:tr>
      <w:tr w:rsidR="00FF301B" w14:paraId="63B647D1" w14:textId="77777777" w:rsidTr="00684E5F">
        <w:tc>
          <w:tcPr>
            <w:tcW w:w="4680" w:type="dxa"/>
          </w:tcPr>
          <w:p w14:paraId="27B9D670" w14:textId="6A229AEA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  <w:vAlign w:val="bottom"/>
          </w:tcPr>
          <w:p w14:paraId="1F643E49" w14:textId="17FC7810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Ganska likt</w:t>
            </w:r>
          </w:p>
        </w:tc>
      </w:tr>
      <w:tr w:rsidR="00FF301B" w14:paraId="4B5CF648" w14:textId="77777777" w:rsidTr="00684E5F">
        <w:tc>
          <w:tcPr>
            <w:tcW w:w="4680" w:type="dxa"/>
          </w:tcPr>
          <w:p w14:paraId="62EDF9D6" w14:textId="62E942EA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  <w:vAlign w:val="bottom"/>
          </w:tcPr>
          <w:p w14:paraId="5E966992" w14:textId="700DAAB0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Riktigt likt</w:t>
            </w:r>
          </w:p>
        </w:tc>
      </w:tr>
      <w:tr w:rsidR="00FF301B" w14:paraId="4A7A0F9F" w14:textId="77777777" w:rsidTr="00684E5F">
        <w:tc>
          <w:tcPr>
            <w:tcW w:w="4680" w:type="dxa"/>
          </w:tcPr>
          <w:p w14:paraId="486105BE" w14:textId="6440840B" w:rsidR="00FF301B" w:rsidRPr="00C03C8C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03C8C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  <w:vAlign w:val="bottom"/>
          </w:tcPr>
          <w:p w14:paraId="4D261ED7" w14:textId="37A8D327" w:rsidR="00FF301B" w:rsidRPr="00714A1B" w:rsidRDefault="00FF301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Mycket likt</w:t>
            </w:r>
          </w:p>
        </w:tc>
      </w:tr>
      <w:tr w:rsidR="00D91812" w14:paraId="5AED2366" w14:textId="77777777" w:rsidTr="00D91812">
        <w:tc>
          <w:tcPr>
            <w:tcW w:w="4680" w:type="dxa"/>
          </w:tcPr>
          <w:p w14:paraId="47B627B8" w14:textId="62B9B103" w:rsidR="00D91812" w:rsidRPr="00714A1B" w:rsidRDefault="00D9181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14:paraId="4D0BE295" w14:textId="77777777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försökte kontrollera situationen</w:t>
            </w:r>
          </w:p>
          <w:p w14:paraId="321E9955" w14:textId="136EA42E" w:rsidR="00D91812" w:rsidRPr="00714A1B" w:rsidRDefault="00D9181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FF301B" w14:paraId="21880FB0" w14:textId="77777777" w:rsidTr="00B61750">
        <w:tc>
          <w:tcPr>
            <w:tcW w:w="4680" w:type="dxa"/>
          </w:tcPr>
          <w:p w14:paraId="5673F1DF" w14:textId="61E4D6F8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  <w:vAlign w:val="bottom"/>
          </w:tcPr>
          <w:p w14:paraId="3912CE7B" w14:textId="301C77CA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sa negativa saker om mig själv</w:t>
            </w:r>
          </w:p>
        </w:tc>
      </w:tr>
      <w:tr w:rsidR="00FF301B" w14:paraId="391A7C25" w14:textId="77777777" w:rsidTr="00B61750">
        <w:tc>
          <w:tcPr>
            <w:tcW w:w="4680" w:type="dxa"/>
          </w:tcPr>
          <w:p w14:paraId="7BCEA5F4" w14:textId="5645AFA9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  <w:vAlign w:val="bottom"/>
          </w:tcPr>
          <w:p w14:paraId="41C18BBC" w14:textId="7409A8D1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betedde mig tävlingsinriktat</w:t>
            </w:r>
          </w:p>
        </w:tc>
      </w:tr>
      <w:tr w:rsidR="00FF301B" w14:paraId="7FC894F3" w14:textId="77777777" w:rsidTr="00B61750">
        <w:tc>
          <w:tcPr>
            <w:tcW w:w="4680" w:type="dxa"/>
          </w:tcPr>
          <w:p w14:paraId="481970E8" w14:textId="78022E0B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  <w:vAlign w:val="bottom"/>
          </w:tcPr>
          <w:p w14:paraId="130D497A" w14:textId="1F53FF6F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visade ambition</w:t>
            </w:r>
          </w:p>
        </w:tc>
      </w:tr>
      <w:tr w:rsidR="00FF301B" w14:paraId="290E4600" w14:textId="77777777" w:rsidTr="00B61750">
        <w:tc>
          <w:tcPr>
            <w:tcW w:w="4680" w:type="dxa"/>
          </w:tcPr>
          <w:p w14:paraId="4D0720FE" w14:textId="32E49B22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  <w:vAlign w:val="bottom"/>
          </w:tcPr>
          <w:p w14:paraId="25898DB6" w14:textId="309894C1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dominerade situationen</w:t>
            </w:r>
          </w:p>
        </w:tc>
      </w:tr>
      <w:tr w:rsidR="00FF301B" w14:paraId="64781D15" w14:textId="77777777" w:rsidTr="00B61750">
        <w:tc>
          <w:tcPr>
            <w:tcW w:w="4680" w:type="dxa"/>
          </w:tcPr>
          <w:p w14:paraId="23A04166" w14:textId="27B72475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  <w:vAlign w:val="bottom"/>
          </w:tcPr>
          <w:p w14:paraId="55F99FE6" w14:textId="619016A5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visade stor entusiasm och hög energinivå.</w:t>
            </w:r>
          </w:p>
        </w:tc>
      </w:tr>
      <w:tr w:rsidR="00FF301B" w14:paraId="2647E12C" w14:textId="77777777" w:rsidTr="00B61750">
        <w:tc>
          <w:tcPr>
            <w:tcW w:w="4680" w:type="dxa"/>
          </w:tcPr>
          <w:p w14:paraId="6F00A95C" w14:textId="01FAD2C5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  <w:vAlign w:val="bottom"/>
          </w:tcPr>
          <w:p w14:paraId="076E1C7F" w14:textId="71C2E327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höll på med en fysisk aktivitet.</w:t>
            </w:r>
          </w:p>
        </w:tc>
      </w:tr>
      <w:tr w:rsidR="00FF301B" w14:paraId="694B783A" w14:textId="77777777" w:rsidTr="00B61750">
        <w:tc>
          <w:tcPr>
            <w:tcW w:w="4680" w:type="dxa"/>
          </w:tcPr>
          <w:p w14:paraId="2E960ED5" w14:textId="46AC86D7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  <w:vAlign w:val="bottom"/>
          </w:tcPr>
          <w:p w14:paraId="4DC3BD8C" w14:textId="4937F3F4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koncentrerade mig på eller arbetade hårt med en uppgift.</w:t>
            </w:r>
          </w:p>
        </w:tc>
      </w:tr>
      <w:tr w:rsidR="00FF301B" w14:paraId="6CA0A94B" w14:textId="77777777" w:rsidTr="00B61750">
        <w:tc>
          <w:tcPr>
            <w:tcW w:w="4680" w:type="dxa"/>
          </w:tcPr>
          <w:p w14:paraId="0F503725" w14:textId="62615E1E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  <w:vAlign w:val="bottom"/>
          </w:tcPr>
          <w:p w14:paraId="13603367" w14:textId="6BBE9ADC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var reserverad och uttryckslös.</w:t>
            </w:r>
          </w:p>
        </w:tc>
      </w:tr>
      <w:tr w:rsidR="00FF301B" w14:paraId="236DB332" w14:textId="77777777" w:rsidTr="00B61750">
        <w:tc>
          <w:tcPr>
            <w:tcW w:w="4680" w:type="dxa"/>
          </w:tcPr>
          <w:p w14:paraId="6A8B88E5" w14:textId="048D60E0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  <w:vAlign w:val="bottom"/>
          </w:tcPr>
          <w:p w14:paraId="060FB3B4" w14:textId="01C8AF15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var fysiskt livlig, rörde mig runt.</w:t>
            </w:r>
          </w:p>
        </w:tc>
      </w:tr>
      <w:tr w:rsidR="00FF301B" w14:paraId="46225D1C" w14:textId="77777777" w:rsidTr="00B61750">
        <w:tc>
          <w:tcPr>
            <w:tcW w:w="4680" w:type="dxa"/>
          </w:tcPr>
          <w:p w14:paraId="42803E7C" w14:textId="7789AA03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  <w:vAlign w:val="bottom"/>
          </w:tcPr>
          <w:p w14:paraId="4CE9F329" w14:textId="67A55DD2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var intresserad av vad någon hade att säga.</w:t>
            </w:r>
          </w:p>
        </w:tc>
      </w:tr>
      <w:tr w:rsidR="00FF301B" w14:paraId="4A493789" w14:textId="77777777" w:rsidTr="00B61750">
        <w:tc>
          <w:tcPr>
            <w:tcW w:w="4680" w:type="dxa"/>
          </w:tcPr>
          <w:p w14:paraId="2F5AE69F" w14:textId="67EB4800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  <w:vAlign w:val="bottom"/>
          </w:tcPr>
          <w:p w14:paraId="4D4E275F" w14:textId="6C48836F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sökte råd.</w:t>
            </w:r>
          </w:p>
        </w:tc>
      </w:tr>
      <w:tr w:rsidR="00FF301B" w14:paraId="69CAC7F1" w14:textId="77777777" w:rsidTr="00B61750">
        <w:tc>
          <w:tcPr>
            <w:tcW w:w="4680" w:type="dxa"/>
          </w:tcPr>
          <w:p w14:paraId="75E45C4E" w14:textId="25986564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  <w:vAlign w:val="bottom"/>
          </w:tcPr>
          <w:p w14:paraId="54B61EDC" w14:textId="221BA9E2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betedde mig lekfullt.</w:t>
            </w:r>
          </w:p>
        </w:tc>
      </w:tr>
      <w:tr w:rsidR="00FF301B" w14:paraId="28CFD635" w14:textId="77777777" w:rsidTr="00B61750">
        <w:tc>
          <w:tcPr>
            <w:tcW w:w="4680" w:type="dxa"/>
          </w:tcPr>
          <w:p w14:paraId="23656994" w14:textId="435B7F97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  <w:vAlign w:val="bottom"/>
          </w:tcPr>
          <w:p w14:paraId="0490245E" w14:textId="31C51E45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uttryckte självömkan eller känslor av att vara utsatt för brott.</w:t>
            </w:r>
          </w:p>
        </w:tc>
      </w:tr>
      <w:tr w:rsidR="00FF301B" w14:paraId="6BBE8BA6" w14:textId="77777777" w:rsidTr="00B61750">
        <w:tc>
          <w:tcPr>
            <w:tcW w:w="4680" w:type="dxa"/>
          </w:tcPr>
          <w:p w14:paraId="4859819A" w14:textId="25B7A7D0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  <w:vAlign w:val="bottom"/>
          </w:tcPr>
          <w:p w14:paraId="2CCDBC53" w14:textId="61392D5B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talade med hög röst.</w:t>
            </w:r>
          </w:p>
        </w:tc>
      </w:tr>
      <w:tr w:rsidR="00FF301B" w14:paraId="174B5D95" w14:textId="77777777" w:rsidTr="00FF301B">
        <w:trPr>
          <w:trHeight w:val="405"/>
        </w:trPr>
        <w:tc>
          <w:tcPr>
            <w:tcW w:w="4680" w:type="dxa"/>
          </w:tcPr>
          <w:p w14:paraId="080054CC" w14:textId="20363759" w:rsidR="00FF301B" w:rsidRPr="00714A1B" w:rsidRDefault="00FF301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  <w:vAlign w:val="bottom"/>
          </w:tcPr>
          <w:p w14:paraId="0FC1C265" w14:textId="0444C859" w:rsidR="00FF301B" w:rsidRPr="00FF301B" w:rsidRDefault="00FF301B" w:rsidP="00FF301B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F30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visade hög grad av intelligens.</w:t>
            </w:r>
          </w:p>
        </w:tc>
      </w:tr>
    </w:tbl>
    <w:p w14:paraId="0F49CEA3" w14:textId="5F167173" w:rsidR="00D72789" w:rsidRDefault="00D72789" w:rsidP="00D72789">
      <w:pPr>
        <w:rPr>
          <w:rFonts w:ascii="Times New Roman" w:hAnsi="Times New Roman" w:cs="Times New Roman"/>
        </w:rPr>
      </w:pPr>
    </w:p>
    <w:p w14:paraId="512A68F8" w14:textId="77777777" w:rsidR="00C03C8C" w:rsidRDefault="00C03C8C" w:rsidP="00C03C8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6309D0CD" w14:textId="77777777" w:rsidR="00C03C8C" w:rsidRDefault="00C03C8C" w:rsidP="00C03C8C">
      <w:pPr>
        <w:pStyle w:val="NormalWeb"/>
        <w:spacing w:before="0" w:beforeAutospacing="0" w:after="0" w:afterAutospacing="0"/>
      </w:pPr>
      <w:r>
        <w:t>Zoltan Kekecs, Lund University, Lund</w:t>
      </w:r>
    </w:p>
    <w:p w14:paraId="3CEE7CB9" w14:textId="77777777" w:rsidR="00C03C8C" w:rsidRDefault="00C03C8C" w:rsidP="00C03C8C">
      <w:pPr>
        <w:spacing w:after="0" w:line="240" w:lineRule="auto"/>
        <w:rPr>
          <w:rFonts w:ascii="Times New Roman" w:hAnsi="Times New Roman" w:cs="Times New Roman"/>
        </w:rPr>
      </w:pPr>
    </w:p>
    <w:p w14:paraId="5A1229BC" w14:textId="3B837363" w:rsidR="00C03C8C" w:rsidRPr="004A11AB" w:rsidRDefault="00C03C8C" w:rsidP="00C03C8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5D7F794" w14:textId="77777777" w:rsidR="00C03C8C" w:rsidRPr="004A11AB" w:rsidRDefault="00C03C8C" w:rsidP="00C03C8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4199EB" w14:textId="77777777" w:rsidR="00C03C8C" w:rsidRPr="004A11AB" w:rsidRDefault="00C03C8C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4BAAC34" w14:textId="77777777" w:rsidR="00C03C8C" w:rsidRPr="004A11AB" w:rsidRDefault="00C03C8C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86D2CF2" w14:textId="77777777" w:rsidR="00C03C8C" w:rsidRPr="004A11AB" w:rsidRDefault="00C03C8C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F6202AD" w14:textId="77777777" w:rsidR="00C03C8C" w:rsidRPr="004A11AB" w:rsidRDefault="00C03C8C" w:rsidP="00C03C8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E0D7A9D" w14:textId="77777777" w:rsidR="00C03C8C" w:rsidRPr="004A11AB" w:rsidRDefault="00C03C8C" w:rsidP="00C03C8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625DC15" w14:textId="77777777" w:rsidR="00C03C8C" w:rsidRPr="004A11AB" w:rsidRDefault="00C03C8C" w:rsidP="00C03C8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57905FE" wp14:editId="1EE7BE7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40A9" w14:textId="77777777" w:rsidR="00C03C8C" w:rsidRPr="00D72789" w:rsidRDefault="00C03C8C" w:rsidP="00D72789">
      <w:pPr>
        <w:rPr>
          <w:rFonts w:ascii="Times New Roman" w:hAnsi="Times New Roman" w:cs="Times New Roman"/>
        </w:rPr>
      </w:pPr>
    </w:p>
    <w:sectPr w:rsidR="00C03C8C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29B9"/>
    <w:multiLevelType w:val="hybridMultilevel"/>
    <w:tmpl w:val="CD16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B350B"/>
    <w:rsid w:val="007E78F4"/>
    <w:rsid w:val="007F2AF1"/>
    <w:rsid w:val="00BC4B96"/>
    <w:rsid w:val="00BF057E"/>
    <w:rsid w:val="00C03C8C"/>
    <w:rsid w:val="00D72789"/>
    <w:rsid w:val="00D91812"/>
    <w:rsid w:val="00D92069"/>
    <w:rsid w:val="00E312D0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F321"/>
  <w15:docId w15:val="{AB9B159B-52AC-44BB-BAC4-3CBAD8B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5371-A865-3F4B-BEFC-93C36EE1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2018-01-21T06:55:00Z</dcterms:created>
  <dcterms:modified xsi:type="dcterms:W3CDTF">2018-04-14T08:40:00Z</dcterms:modified>
</cp:coreProperties>
</file>