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E1C" w:rsidRDefault="00BD5E1C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BD5E1C" w:rsidRDefault="00BD5E1C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BD5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F71E75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F71E75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F71E75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BD5E1C">
              <w:rPr>
                <w:rFonts w:ascii="Times" w:eastAsia="Times New Roman" w:hAnsi="Times" w:cs="Times New Roman"/>
                <w:color w:val="000000"/>
              </w:rPr>
              <w:t xml:space="preserve"> (Portuguese)</w:t>
            </w:r>
          </w:p>
        </w:tc>
      </w:tr>
      <w:tr w:rsidR="00F71E75" w:rsidTr="00F71E75">
        <w:tc>
          <w:tcPr>
            <w:tcW w:w="4680" w:type="dxa"/>
            <w:tcBorders>
              <w:top w:val="single" w:sz="4" w:space="0" w:color="auto"/>
            </w:tcBorders>
          </w:tcPr>
          <w:p w:rsidR="00F71E75" w:rsidRPr="00BD5E1C" w:rsidRDefault="00F71E75" w:rsidP="00F71E75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D5E1C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F71E75" w:rsidRPr="00714A1B" w:rsidRDefault="00F71E75" w:rsidP="00A7790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F71E75">
              <w:rPr>
                <w:rFonts w:ascii="Times" w:eastAsia="Times New Roman" w:hAnsi="Times" w:cs="Times New Roman"/>
              </w:rPr>
              <w:t>Extremamente</w:t>
            </w:r>
            <w:proofErr w:type="spellEnd"/>
            <w:r w:rsidRPr="00F71E75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incaracterístico</w:t>
            </w:r>
            <w:proofErr w:type="spellEnd"/>
          </w:p>
        </w:tc>
      </w:tr>
      <w:tr w:rsidR="00F71E75" w:rsidTr="00F71E75">
        <w:tc>
          <w:tcPr>
            <w:tcW w:w="4680" w:type="dxa"/>
          </w:tcPr>
          <w:p w:rsidR="00F71E75" w:rsidRPr="00BD5E1C" w:rsidRDefault="00F71E75" w:rsidP="00F71E75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D5E1C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F71E75">
              <w:rPr>
                <w:rFonts w:ascii="Times" w:eastAsia="Times New Roman" w:hAnsi="Times" w:cs="Times New Roman"/>
              </w:rPr>
              <w:t>Muito</w:t>
            </w:r>
            <w:proofErr w:type="spellEnd"/>
            <w:r w:rsidRPr="00F71E75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incaracterístico</w:t>
            </w:r>
            <w:proofErr w:type="spellEnd"/>
          </w:p>
        </w:tc>
      </w:tr>
      <w:tr w:rsidR="00F71E75" w:rsidTr="00F71E75">
        <w:tc>
          <w:tcPr>
            <w:tcW w:w="4680" w:type="dxa"/>
          </w:tcPr>
          <w:p w:rsidR="00F71E75" w:rsidRPr="00BD5E1C" w:rsidRDefault="00F71E75" w:rsidP="00F71E75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D5E1C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F71E75">
              <w:rPr>
                <w:rFonts w:ascii="Times" w:eastAsia="Times New Roman" w:hAnsi="Times" w:cs="Times New Roman"/>
              </w:rPr>
              <w:t>Pouco</w:t>
            </w:r>
            <w:proofErr w:type="spellEnd"/>
            <w:r w:rsidRPr="00F71E75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incaracterístico</w:t>
            </w:r>
            <w:proofErr w:type="spellEnd"/>
          </w:p>
        </w:tc>
      </w:tr>
      <w:tr w:rsidR="00F71E75" w:rsidTr="00F71E75">
        <w:tc>
          <w:tcPr>
            <w:tcW w:w="4680" w:type="dxa"/>
          </w:tcPr>
          <w:p w:rsidR="00F71E75" w:rsidRPr="00BD5E1C" w:rsidRDefault="00F71E75" w:rsidP="00F71E75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D5E1C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71E75">
              <w:rPr>
                <w:rFonts w:ascii="Times" w:eastAsia="Times New Roman" w:hAnsi="Times" w:cs="Times New Roman"/>
              </w:rPr>
              <w:t xml:space="preserve">Um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tanto</w:t>
            </w:r>
            <w:proofErr w:type="spellEnd"/>
            <w:r w:rsidRPr="00F71E75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incaracterístico</w:t>
            </w:r>
            <w:proofErr w:type="spellEnd"/>
          </w:p>
        </w:tc>
      </w:tr>
      <w:tr w:rsidR="00F71E75" w:rsidTr="00F71E75">
        <w:tc>
          <w:tcPr>
            <w:tcW w:w="4680" w:type="dxa"/>
          </w:tcPr>
          <w:p w:rsidR="00F71E75" w:rsidRPr="00BD5E1C" w:rsidRDefault="00F71E75" w:rsidP="00F71E75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D5E1C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F71E75">
              <w:rPr>
                <w:rFonts w:ascii="Times" w:eastAsia="Times New Roman" w:hAnsi="Times" w:cs="Times New Roman"/>
              </w:rPr>
              <w:t>Nem</w:t>
            </w:r>
            <w:proofErr w:type="spellEnd"/>
            <w:r w:rsidRPr="00F71E75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característico</w:t>
            </w:r>
            <w:proofErr w:type="spellEnd"/>
            <w:r w:rsidRPr="00F71E75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nem</w:t>
            </w:r>
            <w:proofErr w:type="spellEnd"/>
            <w:r w:rsidRPr="00F71E75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incaracterístico</w:t>
            </w:r>
            <w:proofErr w:type="spellEnd"/>
          </w:p>
        </w:tc>
      </w:tr>
      <w:tr w:rsidR="00F71E75" w:rsidTr="00F71E75">
        <w:tc>
          <w:tcPr>
            <w:tcW w:w="4680" w:type="dxa"/>
          </w:tcPr>
          <w:p w:rsidR="00F71E75" w:rsidRPr="00BD5E1C" w:rsidRDefault="00F71E75" w:rsidP="00F71E75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D5E1C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71E75">
              <w:rPr>
                <w:rFonts w:ascii="Times" w:eastAsia="Times New Roman" w:hAnsi="Times" w:cs="Times New Roman"/>
              </w:rPr>
              <w:t xml:space="preserve">Um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tanto</w:t>
            </w:r>
            <w:proofErr w:type="spellEnd"/>
            <w:r w:rsidRPr="00F71E75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característico</w:t>
            </w:r>
            <w:proofErr w:type="spellEnd"/>
          </w:p>
        </w:tc>
      </w:tr>
      <w:tr w:rsidR="00F71E75" w:rsidTr="00F71E75">
        <w:tc>
          <w:tcPr>
            <w:tcW w:w="4680" w:type="dxa"/>
          </w:tcPr>
          <w:p w:rsidR="00F71E75" w:rsidRPr="00BD5E1C" w:rsidRDefault="00F71E75" w:rsidP="00F71E75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D5E1C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F71E75">
              <w:rPr>
                <w:rFonts w:ascii="Times" w:eastAsia="Times New Roman" w:hAnsi="Times" w:cs="Times New Roman"/>
              </w:rPr>
              <w:t>Pouco</w:t>
            </w:r>
            <w:proofErr w:type="spellEnd"/>
            <w:r w:rsidRPr="00F71E75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característico</w:t>
            </w:r>
            <w:proofErr w:type="spellEnd"/>
          </w:p>
        </w:tc>
      </w:tr>
      <w:tr w:rsidR="00F71E75" w:rsidTr="00F71E75">
        <w:tc>
          <w:tcPr>
            <w:tcW w:w="4680" w:type="dxa"/>
          </w:tcPr>
          <w:p w:rsidR="00F71E75" w:rsidRPr="00BD5E1C" w:rsidRDefault="00F71E75" w:rsidP="00F71E75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D5E1C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F71E75">
              <w:rPr>
                <w:rFonts w:ascii="Times" w:eastAsia="Times New Roman" w:hAnsi="Times" w:cs="Times New Roman"/>
              </w:rPr>
              <w:t>muito</w:t>
            </w:r>
            <w:proofErr w:type="spellEnd"/>
            <w:r w:rsidRPr="00F71E75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característico</w:t>
            </w:r>
            <w:proofErr w:type="spellEnd"/>
          </w:p>
        </w:tc>
      </w:tr>
      <w:tr w:rsidR="00F71E75" w:rsidTr="00F71E75">
        <w:tc>
          <w:tcPr>
            <w:tcW w:w="4680" w:type="dxa"/>
          </w:tcPr>
          <w:p w:rsidR="00F71E75" w:rsidRPr="00BD5E1C" w:rsidRDefault="00F71E75" w:rsidP="00F71E75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D5E1C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F71E75">
              <w:rPr>
                <w:rFonts w:ascii="Times" w:eastAsia="Times New Roman" w:hAnsi="Times" w:cs="Times New Roman"/>
              </w:rPr>
              <w:t>Extremamente</w:t>
            </w:r>
            <w:proofErr w:type="spellEnd"/>
            <w:r w:rsidRPr="00F71E75">
              <w:rPr>
                <w:rFonts w:ascii="Times" w:eastAsia="Times New Roman" w:hAnsi="Times" w:cs="Times New Roman"/>
              </w:rPr>
              <w:t xml:space="preserve"> </w:t>
            </w:r>
            <w:proofErr w:type="spellStart"/>
            <w:r w:rsidRPr="00F71E75">
              <w:rPr>
                <w:rFonts w:ascii="Times" w:eastAsia="Times New Roman" w:hAnsi="Times" w:cs="Times New Roman"/>
              </w:rPr>
              <w:t>característico</w:t>
            </w:r>
            <w:proofErr w:type="spellEnd"/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tentei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controlar a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situação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disse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coisas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negativas sobre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mim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mesmo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me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comportei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de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maneira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competitiva.</w:t>
            </w:r>
          </w:p>
        </w:tc>
      </w:tr>
      <w:tr w:rsid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F71E75">
              <w:rPr>
                <w:rFonts w:ascii="Times New Roman" w:eastAsia="Times New Roman" w:hAnsi="Times New Roman" w:cs="Times New Roman"/>
                <w:color w:val="000000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demonstrei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ambição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F71E75">
              <w:rPr>
                <w:rFonts w:ascii="Times New Roman" w:eastAsia="Times New Roman" w:hAnsi="Times New Roman" w:cs="Times New Roman"/>
                <w:color w:val="000000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dominei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 xml:space="preserve"> a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situação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demonstrei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alto entusiasmo e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um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alto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nível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de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energia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me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envolvi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em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atividades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físicas.</w:t>
            </w:r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me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concentrei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ou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trabalhei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duro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em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uma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tarefa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fui reservado e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não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expressivo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estava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fisicamente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animado,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movendo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-me.</w:t>
            </w:r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estava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interessado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no que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alguém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tinha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a </w:t>
            </w:r>
            <w:proofErr w:type="spellStart"/>
            <w:proofErr w:type="gram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dizer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..</w:t>
            </w:r>
            <w:proofErr w:type="gramEnd"/>
          </w:p>
        </w:tc>
      </w:tr>
      <w:tr w:rsid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F71E75">
              <w:rPr>
                <w:rFonts w:ascii="Times New Roman" w:eastAsia="Times New Roman" w:hAnsi="Times New Roman" w:cs="Times New Roman"/>
                <w:color w:val="000000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busquei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conselho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F71E75" w:rsidRPr="00714A1B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F71E75">
              <w:rPr>
                <w:rFonts w:ascii="Times New Roman" w:eastAsia="Times New Roman" w:hAnsi="Times New Roman" w:cs="Times New Roman"/>
                <w:color w:val="000000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agi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brincando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expressei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auto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piedade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e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sentimentos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de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vitimização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.</w:t>
            </w:r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falei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em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voz alta.</w:t>
            </w:r>
          </w:p>
        </w:tc>
      </w:tr>
      <w:tr w:rsidR="00F71E75" w:rsidRPr="00F71E75" w:rsidTr="00F71E75">
        <w:tc>
          <w:tcPr>
            <w:tcW w:w="4680" w:type="dxa"/>
          </w:tcPr>
          <w:p w:rsidR="00F71E75" w:rsidRPr="00714A1B" w:rsidRDefault="00F71E75" w:rsidP="00F71E75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F71E75" w:rsidRPr="00F71E75" w:rsidRDefault="00F71E75" w:rsidP="00A7790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Eu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demonstrei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um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alto </w:t>
            </w:r>
            <w:proofErr w:type="spell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nível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de </w:t>
            </w:r>
            <w:proofErr w:type="spellStart"/>
            <w:proofErr w:type="gramStart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inteligência</w:t>
            </w:r>
            <w:proofErr w:type="spellEnd"/>
            <w:r w:rsidRPr="00F71E75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 xml:space="preserve"> .</w:t>
            </w:r>
            <w:proofErr w:type="gramEnd"/>
          </w:p>
        </w:tc>
      </w:tr>
    </w:tbl>
    <w:p w:rsidR="00D72789" w:rsidRDefault="00D72789" w:rsidP="00D72789">
      <w:pPr>
        <w:rPr>
          <w:rFonts w:ascii="Times New Roman" w:hAnsi="Times New Roman" w:cs="Times New Roman"/>
          <w:lang w:val="es-ES"/>
        </w:rPr>
      </w:pPr>
    </w:p>
    <w:p w:rsidR="00BD5E1C" w:rsidRDefault="00BD5E1C" w:rsidP="00BD5E1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BD5E1C" w:rsidRDefault="00BD5E1C" w:rsidP="00BD5E1C">
      <w:pPr>
        <w:pStyle w:val="NormalWeb"/>
        <w:spacing w:before="0" w:beforeAutospacing="0" w:after="0" w:afterAutospacing="0"/>
      </w:pPr>
      <w:r w:rsidRPr="00EF786D">
        <w:t>Ana Torres</w:t>
      </w:r>
      <w:r>
        <w:t xml:space="preserve">, </w:t>
      </w:r>
      <w:r w:rsidRPr="00EF786D">
        <w:t xml:space="preserve">Federal University of </w:t>
      </w:r>
      <w:proofErr w:type="spellStart"/>
      <w:r w:rsidRPr="00EF786D">
        <w:t>Paraíba</w:t>
      </w:r>
      <w:proofErr w:type="spellEnd"/>
      <w:r>
        <w:t>, Joao Pessoa</w:t>
      </w:r>
    </w:p>
    <w:p w:rsidR="00BD5E1C" w:rsidRDefault="00BD5E1C" w:rsidP="00BD5E1C">
      <w:pPr>
        <w:pStyle w:val="NormalWeb"/>
        <w:spacing w:before="0" w:beforeAutospacing="0" w:after="0" w:afterAutospacing="0"/>
      </w:pPr>
      <w:r>
        <w:t xml:space="preserve">Daniela S. </w:t>
      </w:r>
      <w:proofErr w:type="spellStart"/>
      <w:r>
        <w:t>Zanini</w:t>
      </w:r>
      <w:proofErr w:type="spellEnd"/>
      <w:r>
        <w:t xml:space="preserve">, Pontifical Catholic University of </w:t>
      </w:r>
      <w:proofErr w:type="spellStart"/>
      <w:r>
        <w:t>Goiás</w:t>
      </w:r>
      <w:proofErr w:type="spellEnd"/>
      <w:r>
        <w:t>, Goiania</w:t>
      </w:r>
    </w:p>
    <w:p w:rsidR="00BD5E1C" w:rsidRDefault="00BD5E1C" w:rsidP="00BD5E1C">
      <w:pPr>
        <w:spacing w:after="0" w:line="240" w:lineRule="auto"/>
        <w:rPr>
          <w:rFonts w:ascii="Times New Roman" w:hAnsi="Times New Roman" w:cs="Times New Roman"/>
        </w:rPr>
      </w:pPr>
    </w:p>
    <w:p w:rsidR="00BD5E1C" w:rsidRPr="004A11AB" w:rsidRDefault="00BD5E1C" w:rsidP="00BD5E1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BD5E1C" w:rsidRPr="004A11AB" w:rsidRDefault="00BD5E1C" w:rsidP="00BD5E1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D5E1C" w:rsidRPr="004A11AB" w:rsidRDefault="00BD5E1C" w:rsidP="00BD5E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:rsidR="00BD5E1C" w:rsidRPr="004A11AB" w:rsidRDefault="00BD5E1C" w:rsidP="00BD5E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:rsidR="00BD5E1C" w:rsidRPr="004A11AB" w:rsidRDefault="00BD5E1C" w:rsidP="00BD5E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:rsidR="00BD5E1C" w:rsidRPr="004A11AB" w:rsidRDefault="00BD5E1C" w:rsidP="00BD5E1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:rsidR="00BD5E1C" w:rsidRPr="004A11AB" w:rsidRDefault="00BD5E1C" w:rsidP="00BD5E1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D5E1C" w:rsidRPr="004A11AB" w:rsidRDefault="00BD5E1C" w:rsidP="00BD5E1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41EB054D" wp14:editId="7037290C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1C" w:rsidRPr="00F71E75" w:rsidRDefault="00BD5E1C" w:rsidP="00D72789">
      <w:pPr>
        <w:rPr>
          <w:rFonts w:ascii="Times New Roman" w:hAnsi="Times New Roman" w:cs="Times New Roman"/>
          <w:lang w:val="es-ES"/>
        </w:rPr>
      </w:pPr>
    </w:p>
    <w:sectPr w:rsidR="00BD5E1C" w:rsidRPr="00F71E75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5F356B"/>
    <w:rsid w:val="00714A1B"/>
    <w:rsid w:val="007B350B"/>
    <w:rsid w:val="007E78F4"/>
    <w:rsid w:val="007F2AF1"/>
    <w:rsid w:val="00BC4B96"/>
    <w:rsid w:val="00BD5E1C"/>
    <w:rsid w:val="00BF057E"/>
    <w:rsid w:val="00D72789"/>
    <w:rsid w:val="00D92069"/>
    <w:rsid w:val="00E312D0"/>
    <w:rsid w:val="00F7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D3C5B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5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25B6F-0E8C-6A4D-9B64-521BF3260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2017-09-22T17:05:00Z</dcterms:created>
  <dcterms:modified xsi:type="dcterms:W3CDTF">2018-04-14T08:31:00Z</dcterms:modified>
</cp:coreProperties>
</file>