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67" w:rsidRDefault="00D52367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D52367" w:rsidRDefault="00D52367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D52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:rsidTr="00FD17E7"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FD17E7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FD17E7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D52367">
              <w:rPr>
                <w:rFonts w:ascii="Times" w:eastAsia="Times New Roman" w:hAnsi="Times" w:cs="Times New Roman"/>
                <w:color w:val="000000"/>
              </w:rPr>
              <w:t xml:space="preserve"> (Norwegian)</w:t>
            </w:r>
          </w:p>
        </w:tc>
      </w:tr>
      <w:tr w:rsidR="00FD17E7" w:rsidTr="00FD17E7">
        <w:tc>
          <w:tcPr>
            <w:tcW w:w="4680" w:type="dxa"/>
            <w:tcBorders>
              <w:top w:val="single" w:sz="4" w:space="0" w:color="auto"/>
            </w:tcBorders>
          </w:tcPr>
          <w:p w:rsidR="00FD17E7" w:rsidRPr="00D52367" w:rsidRDefault="00FD17E7" w:rsidP="00FD17E7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D52367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FD17E7" w:rsidRPr="00714A1B" w:rsidRDefault="00FD17E7" w:rsidP="006E19BD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D17E7">
              <w:rPr>
                <w:rFonts w:ascii="Times" w:eastAsia="Times New Roman" w:hAnsi="Times" w:cs="Times New Roman"/>
              </w:rPr>
              <w:t>Ekstremt ukarakteristisk</w:t>
            </w:r>
          </w:p>
        </w:tc>
      </w:tr>
      <w:tr w:rsidR="00FD17E7" w:rsidTr="00FD17E7">
        <w:tc>
          <w:tcPr>
            <w:tcW w:w="4680" w:type="dxa"/>
          </w:tcPr>
          <w:p w:rsidR="00FD17E7" w:rsidRPr="00D52367" w:rsidRDefault="00FD17E7" w:rsidP="00FD17E7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D52367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FD17E7" w:rsidRPr="00714A1B" w:rsidRDefault="00FD17E7" w:rsidP="006E19BD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D17E7">
              <w:rPr>
                <w:rFonts w:ascii="Times" w:eastAsia="Times New Roman" w:hAnsi="Times" w:cs="Times New Roman"/>
              </w:rPr>
              <w:t>Meget ukarakteristisk</w:t>
            </w:r>
          </w:p>
        </w:tc>
      </w:tr>
      <w:tr w:rsidR="00FD17E7" w:rsidTr="00FD17E7">
        <w:tc>
          <w:tcPr>
            <w:tcW w:w="4680" w:type="dxa"/>
          </w:tcPr>
          <w:p w:rsidR="00FD17E7" w:rsidRPr="00D52367" w:rsidRDefault="00FD17E7" w:rsidP="00FD17E7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D52367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:rsidR="00FD17E7" w:rsidRPr="00714A1B" w:rsidRDefault="00FD17E7" w:rsidP="006E19BD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D17E7">
              <w:rPr>
                <w:rFonts w:ascii="Times" w:eastAsia="Times New Roman" w:hAnsi="Times" w:cs="Times New Roman"/>
              </w:rPr>
              <w:t>Ganske ukarakteristisk</w:t>
            </w:r>
          </w:p>
        </w:tc>
      </w:tr>
      <w:tr w:rsidR="00FD17E7" w:rsidTr="00FD17E7">
        <w:tc>
          <w:tcPr>
            <w:tcW w:w="4680" w:type="dxa"/>
          </w:tcPr>
          <w:p w:rsidR="00FD17E7" w:rsidRPr="00D52367" w:rsidRDefault="00FD17E7" w:rsidP="00FD17E7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D52367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FD17E7" w:rsidRPr="00714A1B" w:rsidRDefault="00FD17E7" w:rsidP="006E19BD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D17E7">
              <w:rPr>
                <w:rFonts w:ascii="Times" w:eastAsia="Times New Roman" w:hAnsi="Times" w:cs="Times New Roman"/>
              </w:rPr>
              <w:t>Noe ukarakteristisk</w:t>
            </w:r>
          </w:p>
        </w:tc>
      </w:tr>
      <w:tr w:rsidR="00FD17E7" w:rsidTr="00FD17E7">
        <w:tc>
          <w:tcPr>
            <w:tcW w:w="4680" w:type="dxa"/>
          </w:tcPr>
          <w:p w:rsidR="00FD17E7" w:rsidRPr="00D52367" w:rsidRDefault="00FD17E7" w:rsidP="00FD17E7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D52367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FD17E7" w:rsidRPr="00714A1B" w:rsidRDefault="00FD17E7" w:rsidP="006E19BD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D17E7">
              <w:rPr>
                <w:rFonts w:ascii="Times" w:eastAsia="Times New Roman" w:hAnsi="Times" w:cs="Times New Roman"/>
              </w:rPr>
              <w:t>Verken karakteristisk eller ukarakteristisk</w:t>
            </w:r>
          </w:p>
        </w:tc>
      </w:tr>
      <w:tr w:rsidR="00FD17E7" w:rsidTr="00FD17E7">
        <w:tc>
          <w:tcPr>
            <w:tcW w:w="4680" w:type="dxa"/>
          </w:tcPr>
          <w:p w:rsidR="00FD17E7" w:rsidRPr="00D52367" w:rsidRDefault="00FD17E7" w:rsidP="00FD17E7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D52367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FD17E7" w:rsidRPr="00714A1B" w:rsidRDefault="00FD17E7" w:rsidP="006E19BD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D17E7">
              <w:rPr>
                <w:rFonts w:ascii="Times" w:eastAsia="Times New Roman" w:hAnsi="Times" w:cs="Times New Roman"/>
              </w:rPr>
              <w:t>Noe karakteristisk</w:t>
            </w:r>
          </w:p>
        </w:tc>
      </w:tr>
      <w:tr w:rsidR="00FD17E7" w:rsidTr="00FD17E7">
        <w:tc>
          <w:tcPr>
            <w:tcW w:w="4680" w:type="dxa"/>
          </w:tcPr>
          <w:p w:rsidR="00FD17E7" w:rsidRPr="00D52367" w:rsidRDefault="00FD17E7" w:rsidP="00FD17E7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D52367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:rsidR="00FD17E7" w:rsidRPr="00714A1B" w:rsidRDefault="00FD17E7" w:rsidP="006E19BD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D17E7">
              <w:rPr>
                <w:rFonts w:ascii="Times" w:eastAsia="Times New Roman" w:hAnsi="Times" w:cs="Times New Roman"/>
              </w:rPr>
              <w:t>Ganske karakteristisk</w:t>
            </w:r>
          </w:p>
        </w:tc>
      </w:tr>
      <w:tr w:rsidR="00FD17E7" w:rsidTr="00FD17E7">
        <w:tc>
          <w:tcPr>
            <w:tcW w:w="4680" w:type="dxa"/>
          </w:tcPr>
          <w:p w:rsidR="00FD17E7" w:rsidRPr="00D52367" w:rsidRDefault="00FD17E7" w:rsidP="00FD17E7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D52367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FD17E7" w:rsidRPr="00714A1B" w:rsidRDefault="00FD17E7" w:rsidP="006E19BD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D17E7">
              <w:rPr>
                <w:rFonts w:ascii="Times" w:eastAsia="Times New Roman" w:hAnsi="Times" w:cs="Times New Roman"/>
              </w:rPr>
              <w:t>Meget karakteristisk</w:t>
            </w:r>
          </w:p>
        </w:tc>
      </w:tr>
      <w:tr w:rsidR="00FD17E7" w:rsidTr="00FD17E7">
        <w:tc>
          <w:tcPr>
            <w:tcW w:w="4680" w:type="dxa"/>
          </w:tcPr>
          <w:p w:rsidR="00FD17E7" w:rsidRPr="00D52367" w:rsidRDefault="00FD17E7" w:rsidP="00FD17E7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D52367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FD17E7" w:rsidRPr="00714A1B" w:rsidRDefault="00FD17E7" w:rsidP="006E19BD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r w:rsidRPr="00FD17E7">
              <w:rPr>
                <w:rFonts w:ascii="Times" w:eastAsia="Times New Roman" w:hAnsi="Times" w:cs="Times New Roman"/>
              </w:rPr>
              <w:t>Ekstremt karakteristisk</w:t>
            </w:r>
          </w:p>
        </w:tc>
      </w:tr>
      <w:tr w:rsidR="00FD17E7" w:rsidRPr="00FD17E7" w:rsidTr="00FD17E7">
        <w:tc>
          <w:tcPr>
            <w:tcW w:w="4680" w:type="dxa"/>
          </w:tcPr>
          <w:p w:rsidR="00FD17E7" w:rsidRPr="00714A1B" w:rsidRDefault="00FD17E7" w:rsidP="00FD17E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FD17E7" w:rsidRPr="00FD17E7" w:rsidRDefault="00FD17E7" w:rsidP="006E19B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FD17E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Jeg prøvde å kontrollere situasjonen.</w:t>
            </w:r>
          </w:p>
        </w:tc>
      </w:tr>
      <w:tr w:rsidR="00FD17E7" w:rsidTr="00FD17E7">
        <w:tc>
          <w:tcPr>
            <w:tcW w:w="4680" w:type="dxa"/>
          </w:tcPr>
          <w:p w:rsidR="00FD17E7" w:rsidRPr="00714A1B" w:rsidRDefault="00FD17E7" w:rsidP="00FD17E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FD17E7" w:rsidRPr="00714A1B" w:rsidRDefault="00FD17E7" w:rsidP="006E19B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FD17E7">
              <w:rPr>
                <w:rFonts w:ascii="Times New Roman" w:eastAsia="Times New Roman" w:hAnsi="Times New Roman" w:cs="Times New Roman"/>
                <w:color w:val="000000"/>
              </w:rPr>
              <w:t>Jeg sa negative ting om meg selv.</w:t>
            </w:r>
          </w:p>
        </w:tc>
      </w:tr>
      <w:tr w:rsidR="00FD17E7" w:rsidTr="00FD17E7">
        <w:tc>
          <w:tcPr>
            <w:tcW w:w="4680" w:type="dxa"/>
          </w:tcPr>
          <w:p w:rsidR="00FD17E7" w:rsidRPr="00714A1B" w:rsidRDefault="00FD17E7" w:rsidP="00FD17E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FD17E7" w:rsidRPr="00714A1B" w:rsidRDefault="00FD17E7" w:rsidP="006E19B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FD17E7">
              <w:rPr>
                <w:rFonts w:ascii="Times New Roman" w:eastAsia="Times New Roman" w:hAnsi="Times New Roman" w:cs="Times New Roman"/>
                <w:color w:val="000000"/>
              </w:rPr>
              <w:t>Jeg oppførte meg på en konkurransepreget måte.</w:t>
            </w:r>
          </w:p>
        </w:tc>
      </w:tr>
      <w:tr w:rsidR="00FD17E7" w:rsidTr="00FD17E7">
        <w:tc>
          <w:tcPr>
            <w:tcW w:w="4680" w:type="dxa"/>
          </w:tcPr>
          <w:p w:rsidR="00FD17E7" w:rsidRPr="00714A1B" w:rsidRDefault="00FD17E7" w:rsidP="00FD17E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FD17E7" w:rsidRPr="00714A1B" w:rsidRDefault="00FD17E7" w:rsidP="006E19B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FD17E7">
              <w:rPr>
                <w:rFonts w:ascii="Times New Roman" w:eastAsia="Times New Roman" w:hAnsi="Times New Roman" w:cs="Times New Roman"/>
                <w:color w:val="000000"/>
              </w:rPr>
              <w:t>Jeg viste ambisjoner.</w:t>
            </w:r>
          </w:p>
        </w:tc>
      </w:tr>
      <w:tr w:rsidR="00FD17E7" w:rsidTr="00FD17E7">
        <w:tc>
          <w:tcPr>
            <w:tcW w:w="4680" w:type="dxa"/>
          </w:tcPr>
          <w:p w:rsidR="00FD17E7" w:rsidRPr="00714A1B" w:rsidRDefault="00FD17E7" w:rsidP="00FD17E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FD17E7" w:rsidRPr="00714A1B" w:rsidRDefault="00FD17E7" w:rsidP="006E19B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FD17E7">
              <w:rPr>
                <w:rFonts w:ascii="Times New Roman" w:eastAsia="Times New Roman" w:hAnsi="Times New Roman" w:cs="Times New Roman"/>
                <w:color w:val="000000"/>
              </w:rPr>
              <w:t>Jeg dominerte situasjonen.</w:t>
            </w:r>
          </w:p>
        </w:tc>
      </w:tr>
      <w:tr w:rsidR="00FD17E7" w:rsidTr="00FD17E7">
        <w:tc>
          <w:tcPr>
            <w:tcW w:w="4680" w:type="dxa"/>
          </w:tcPr>
          <w:p w:rsidR="00FD17E7" w:rsidRPr="00714A1B" w:rsidRDefault="00FD17E7" w:rsidP="00FD17E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FD17E7" w:rsidRPr="00714A1B" w:rsidRDefault="00FD17E7" w:rsidP="006E19B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FD17E7">
              <w:rPr>
                <w:rFonts w:ascii="Times New Roman" w:eastAsia="Times New Roman" w:hAnsi="Times New Roman" w:cs="Times New Roman"/>
                <w:color w:val="000000"/>
              </w:rPr>
              <w:t>Jeg viste stor entusiasme og et høyt energinivå.</w:t>
            </w:r>
          </w:p>
        </w:tc>
      </w:tr>
      <w:tr w:rsidR="00FD17E7" w:rsidTr="00FD17E7">
        <w:tc>
          <w:tcPr>
            <w:tcW w:w="4680" w:type="dxa"/>
          </w:tcPr>
          <w:p w:rsidR="00FD17E7" w:rsidRPr="00714A1B" w:rsidRDefault="00FD17E7" w:rsidP="00FD17E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FD17E7" w:rsidRPr="00714A1B" w:rsidRDefault="00FD17E7" w:rsidP="006E19B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FD17E7">
              <w:rPr>
                <w:rFonts w:ascii="Times New Roman" w:eastAsia="Times New Roman" w:hAnsi="Times New Roman" w:cs="Times New Roman"/>
                <w:color w:val="000000"/>
              </w:rPr>
              <w:t>Jeg bedrev fysisk aktivitet.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D17E7" w:rsidTr="00FD17E7">
        <w:tc>
          <w:tcPr>
            <w:tcW w:w="4680" w:type="dxa"/>
          </w:tcPr>
          <w:p w:rsidR="00FD17E7" w:rsidRPr="00714A1B" w:rsidRDefault="00FD17E7" w:rsidP="00FD17E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FD17E7" w:rsidRPr="00714A1B" w:rsidRDefault="00FD17E7" w:rsidP="006E19B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FD17E7">
              <w:rPr>
                <w:rFonts w:ascii="Times New Roman" w:eastAsia="Times New Roman" w:hAnsi="Times New Roman" w:cs="Times New Roman"/>
                <w:color w:val="000000"/>
              </w:rPr>
              <w:t>Jeg konsentrerte meg om eller jobbet hardt med en oppgave.</w:t>
            </w:r>
          </w:p>
        </w:tc>
      </w:tr>
      <w:tr w:rsidR="00FD17E7" w:rsidTr="00FD17E7">
        <w:tc>
          <w:tcPr>
            <w:tcW w:w="4680" w:type="dxa"/>
          </w:tcPr>
          <w:p w:rsidR="00FD17E7" w:rsidRPr="00714A1B" w:rsidRDefault="00FD17E7" w:rsidP="00FD17E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FD17E7" w:rsidRPr="00714A1B" w:rsidRDefault="00FD17E7" w:rsidP="006E19B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FD17E7">
              <w:rPr>
                <w:rFonts w:ascii="Times New Roman" w:eastAsia="Times New Roman" w:hAnsi="Times New Roman" w:cs="Times New Roman"/>
                <w:color w:val="000000"/>
              </w:rPr>
              <w:t>Jeg var reservert og uttrykksløs.</w:t>
            </w:r>
          </w:p>
        </w:tc>
      </w:tr>
      <w:tr w:rsidR="00FD17E7" w:rsidTr="00FD17E7">
        <w:tc>
          <w:tcPr>
            <w:tcW w:w="4680" w:type="dxa"/>
          </w:tcPr>
          <w:p w:rsidR="00FD17E7" w:rsidRPr="00714A1B" w:rsidRDefault="00FD17E7" w:rsidP="00FD17E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FD17E7" w:rsidRPr="00714A1B" w:rsidRDefault="00FD17E7" w:rsidP="006E19B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r w:rsidRPr="00FD17E7">
              <w:rPr>
                <w:rFonts w:ascii="Times New Roman" w:eastAsia="Times New Roman" w:hAnsi="Times New Roman" w:cs="Times New Roman"/>
                <w:color w:val="000000"/>
              </w:rPr>
              <w:t>Jeg var i fysisk bevegelse.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FD17E7" w:rsidTr="00FD17E7">
        <w:tc>
          <w:tcPr>
            <w:tcW w:w="4680" w:type="dxa"/>
          </w:tcPr>
          <w:p w:rsidR="00FD17E7" w:rsidRPr="00714A1B" w:rsidRDefault="00FD17E7" w:rsidP="00FD17E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I was interested in what someone had to say.</w:t>
            </w:r>
          </w:p>
        </w:tc>
        <w:tc>
          <w:tcPr>
            <w:tcW w:w="4896" w:type="dxa"/>
          </w:tcPr>
          <w:p w:rsidR="00FD17E7" w:rsidRPr="00714A1B" w:rsidRDefault="00FD17E7" w:rsidP="006E19B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r w:rsidRPr="00FD17E7">
              <w:rPr>
                <w:rFonts w:ascii="Times New Roman" w:eastAsia="Times New Roman" w:hAnsi="Times New Roman" w:cs="Times New Roman"/>
                <w:color w:val="000000"/>
              </w:rPr>
              <w:t>Jeg var interessert i det andre hadde å si.</w:t>
            </w:r>
          </w:p>
        </w:tc>
      </w:tr>
      <w:tr w:rsidR="00FD17E7" w:rsidTr="00FD17E7">
        <w:tc>
          <w:tcPr>
            <w:tcW w:w="4680" w:type="dxa"/>
          </w:tcPr>
          <w:p w:rsidR="00FD17E7" w:rsidRPr="00714A1B" w:rsidRDefault="00FD17E7" w:rsidP="00FD17E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FD17E7" w:rsidRPr="00714A1B" w:rsidRDefault="00FD17E7" w:rsidP="006E19B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r w:rsidRPr="00FD17E7">
              <w:rPr>
                <w:rFonts w:ascii="Times New Roman" w:eastAsia="Times New Roman" w:hAnsi="Times New Roman" w:cs="Times New Roman"/>
                <w:color w:val="000000"/>
              </w:rPr>
              <w:t>Jeg søkte råd.</w:t>
            </w:r>
          </w:p>
        </w:tc>
      </w:tr>
      <w:tr w:rsidR="00FD17E7" w:rsidTr="00FD17E7">
        <w:tc>
          <w:tcPr>
            <w:tcW w:w="4680" w:type="dxa"/>
          </w:tcPr>
          <w:p w:rsidR="00FD17E7" w:rsidRPr="00714A1B" w:rsidRDefault="00FD17E7" w:rsidP="00FD17E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FD17E7" w:rsidRPr="00714A1B" w:rsidRDefault="00FD17E7" w:rsidP="006E19B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r w:rsidRPr="00FD17E7">
              <w:rPr>
                <w:rFonts w:ascii="Times New Roman" w:eastAsia="Times New Roman" w:hAnsi="Times New Roman" w:cs="Times New Roman"/>
                <w:color w:val="000000"/>
              </w:rPr>
              <w:t>Jeg var leken.</w:t>
            </w:r>
          </w:p>
        </w:tc>
      </w:tr>
      <w:tr w:rsidR="00FD17E7" w:rsidTr="00FD17E7">
        <w:tc>
          <w:tcPr>
            <w:tcW w:w="4680" w:type="dxa"/>
          </w:tcPr>
          <w:p w:rsidR="00FD17E7" w:rsidRPr="00714A1B" w:rsidRDefault="00FD17E7" w:rsidP="00FD17E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I expressed self-pity or feelings of victimization.</w:t>
            </w:r>
          </w:p>
        </w:tc>
        <w:tc>
          <w:tcPr>
            <w:tcW w:w="4896" w:type="dxa"/>
          </w:tcPr>
          <w:p w:rsidR="00FD17E7" w:rsidRPr="00714A1B" w:rsidRDefault="00FD17E7" w:rsidP="006E19B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</w:t>
            </w:r>
            <w:r w:rsidRPr="00FD17E7">
              <w:rPr>
                <w:rFonts w:ascii="Times New Roman" w:eastAsia="Times New Roman" w:hAnsi="Times New Roman" w:cs="Times New Roman"/>
                <w:color w:val="000000"/>
              </w:rPr>
              <w:t>Jeg uttrykte selvmedlidenhet eller følelsen av å være et offer.</w:t>
            </w:r>
          </w:p>
        </w:tc>
      </w:tr>
      <w:tr w:rsidR="00FD17E7" w:rsidTr="00FD17E7">
        <w:tc>
          <w:tcPr>
            <w:tcW w:w="4680" w:type="dxa"/>
          </w:tcPr>
          <w:p w:rsidR="00FD17E7" w:rsidRPr="00714A1B" w:rsidRDefault="00FD17E7" w:rsidP="00FD17E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15.   I spoke in a loud voice.</w:t>
            </w:r>
          </w:p>
        </w:tc>
        <w:tc>
          <w:tcPr>
            <w:tcW w:w="4896" w:type="dxa"/>
          </w:tcPr>
          <w:p w:rsidR="00FD17E7" w:rsidRPr="00714A1B" w:rsidRDefault="00FD17E7" w:rsidP="006E19B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r w:rsidRPr="00FD17E7">
              <w:rPr>
                <w:rFonts w:ascii="Times New Roman" w:eastAsia="Times New Roman" w:hAnsi="Times New Roman" w:cs="Times New Roman"/>
                <w:color w:val="000000"/>
              </w:rPr>
              <w:t>Jeg snakket med høy stemme.</w:t>
            </w:r>
          </w:p>
        </w:tc>
      </w:tr>
      <w:tr w:rsidR="00FD17E7" w:rsidRPr="00FD17E7" w:rsidTr="00FD17E7">
        <w:tc>
          <w:tcPr>
            <w:tcW w:w="4680" w:type="dxa"/>
          </w:tcPr>
          <w:p w:rsidR="00FD17E7" w:rsidRPr="00714A1B" w:rsidRDefault="00FD17E7" w:rsidP="00FD17E7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4896" w:type="dxa"/>
          </w:tcPr>
          <w:p w:rsidR="00FD17E7" w:rsidRPr="00FD17E7" w:rsidRDefault="00FD17E7" w:rsidP="006E19BD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  <w:lang w:val="es-ES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</w:t>
            </w:r>
            <w:r w:rsidRPr="00FD17E7">
              <w:rPr>
                <w:rFonts w:ascii="Times New Roman" w:eastAsia="Times New Roman" w:hAnsi="Times New Roman" w:cs="Times New Roman"/>
                <w:color w:val="000000"/>
                <w:lang w:val="es-ES"/>
              </w:rPr>
              <w:t>Jeg viste høy grad av intelligens.</w:t>
            </w:r>
          </w:p>
        </w:tc>
      </w:tr>
    </w:tbl>
    <w:p w:rsidR="00D72789" w:rsidRDefault="00D72789" w:rsidP="00D72789">
      <w:pPr>
        <w:rPr>
          <w:rFonts w:ascii="Times New Roman" w:hAnsi="Times New Roman" w:cs="Times New Roman"/>
          <w:lang w:val="es-ES"/>
        </w:rPr>
      </w:pPr>
    </w:p>
    <w:p w:rsidR="00D52367" w:rsidRDefault="00D52367" w:rsidP="00D52367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:rsidR="00D52367" w:rsidRDefault="00D52367" w:rsidP="00D52367">
      <w:pPr>
        <w:spacing w:after="0" w:line="240" w:lineRule="auto"/>
      </w:pPr>
      <w:r w:rsidRPr="00EF786D">
        <w:t>Siri Leknes</w:t>
      </w:r>
      <w:r>
        <w:t>,</w:t>
      </w:r>
      <w:r w:rsidRPr="00240202">
        <w:rPr>
          <w:rFonts w:eastAsia="Times New Roman"/>
        </w:rPr>
        <w:t xml:space="preserve">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:rsidR="00D52367" w:rsidRDefault="00D52367" w:rsidP="00D52367">
      <w:pPr>
        <w:spacing w:after="0" w:line="240" w:lineRule="auto"/>
      </w:pPr>
      <w:r>
        <w:t xml:space="preserve">Vera Waldal Holen,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:rsidR="00D52367" w:rsidRDefault="00D52367" w:rsidP="00D52367">
      <w:pPr>
        <w:spacing w:after="0" w:line="240" w:lineRule="auto"/>
      </w:pPr>
      <w:r>
        <w:t xml:space="preserve">Ingelin Hansen,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:rsidR="00D52367" w:rsidRDefault="00D52367" w:rsidP="00D52367">
      <w:pPr>
        <w:spacing w:after="0" w:line="240" w:lineRule="auto"/>
      </w:pPr>
      <w:r>
        <w:t xml:space="preserve">Christian Krog Tamnes, </w:t>
      </w:r>
      <w:r w:rsidRPr="00EF786D">
        <w:rPr>
          <w:rFonts w:eastAsia="Times New Roman"/>
        </w:rPr>
        <w:t>University of Oslo</w:t>
      </w:r>
      <w:r>
        <w:rPr>
          <w:rFonts w:eastAsia="Times New Roman"/>
        </w:rPr>
        <w:t>, Oslo</w:t>
      </w:r>
    </w:p>
    <w:p w:rsidR="00D52367" w:rsidRDefault="00D52367" w:rsidP="00D52367">
      <w:pPr>
        <w:pStyle w:val="NormalWeb"/>
        <w:spacing w:before="0" w:beforeAutospacing="0" w:after="0" w:afterAutospacing="0"/>
      </w:pPr>
      <w:r>
        <w:t>Kaia Kl</w:t>
      </w:r>
      <w:r>
        <w:rPr>
          <w:rFonts w:cs="Calibri"/>
        </w:rPr>
        <w:t>æ</w:t>
      </w:r>
      <w:r>
        <w:t>va,</w:t>
      </w:r>
      <w:r w:rsidRPr="00240202">
        <w:t xml:space="preserve"> </w:t>
      </w:r>
      <w:r w:rsidRPr="00EF786D">
        <w:t>University of Oslo</w:t>
      </w:r>
      <w:r>
        <w:t>, Oslo</w:t>
      </w:r>
    </w:p>
    <w:p w:rsidR="00D52367" w:rsidRDefault="00D52367" w:rsidP="00D52367">
      <w:pPr>
        <w:spacing w:after="0" w:line="240" w:lineRule="auto"/>
        <w:rPr>
          <w:rFonts w:ascii="Times New Roman" w:hAnsi="Times New Roman" w:cs="Times New Roman"/>
        </w:rPr>
      </w:pPr>
    </w:p>
    <w:p w:rsidR="00D52367" w:rsidRPr="004A11AB" w:rsidRDefault="00D52367" w:rsidP="00D52367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D52367" w:rsidRPr="004A11AB" w:rsidRDefault="00D52367" w:rsidP="00D5236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52367" w:rsidRPr="004A11AB" w:rsidRDefault="00D52367" w:rsidP="00D5236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:rsidR="00D52367" w:rsidRPr="004A11AB" w:rsidRDefault="00D52367" w:rsidP="00D5236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:rsidR="00D52367" w:rsidRPr="004A11AB" w:rsidRDefault="00D52367" w:rsidP="00D5236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:rsidR="00D52367" w:rsidRPr="004A11AB" w:rsidRDefault="00D52367" w:rsidP="00D5236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D52367" w:rsidRPr="004A11AB" w:rsidRDefault="00D52367" w:rsidP="00D52367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D52367" w:rsidRPr="004A11AB" w:rsidRDefault="00D52367" w:rsidP="00D52367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70CB0DA9" wp14:editId="38D7F1A0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367" w:rsidRPr="00FD17E7" w:rsidRDefault="00D52367" w:rsidP="00D72789">
      <w:pPr>
        <w:rPr>
          <w:rFonts w:ascii="Times New Roman" w:hAnsi="Times New Roman" w:cs="Times New Roman"/>
          <w:lang w:val="es-ES"/>
        </w:rPr>
      </w:pPr>
    </w:p>
    <w:sectPr w:rsidR="00D52367" w:rsidRPr="00FD17E7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C6922"/>
    <w:rsid w:val="001301D5"/>
    <w:rsid w:val="00377F8C"/>
    <w:rsid w:val="00714A1B"/>
    <w:rsid w:val="007B350B"/>
    <w:rsid w:val="007E78F4"/>
    <w:rsid w:val="007F2AF1"/>
    <w:rsid w:val="0099001D"/>
    <w:rsid w:val="00BC4B96"/>
    <w:rsid w:val="00BF057E"/>
    <w:rsid w:val="00D52367"/>
    <w:rsid w:val="00D72789"/>
    <w:rsid w:val="00D92069"/>
    <w:rsid w:val="00E312D0"/>
    <w:rsid w:val="00FD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A82D"/>
  <w15:docId w15:val="{195DF96D-5B96-FF49-AEA7-3E638A0E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0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2FCA1-7D8E-3A49-8003-97B6EED7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2017-09-22T16:59:00Z</dcterms:created>
  <dcterms:modified xsi:type="dcterms:W3CDTF">2018-04-14T08:27:00Z</dcterms:modified>
</cp:coreProperties>
</file>