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F9" w:rsidRDefault="009008F9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9008F9" w:rsidRDefault="009008F9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90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D40ADE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D40ADE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D40ADE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9008F9">
              <w:rPr>
                <w:rFonts w:ascii="Times" w:eastAsia="Times New Roman" w:hAnsi="Times" w:cs="Times New Roman"/>
                <w:color w:val="000000"/>
              </w:rPr>
              <w:t xml:space="preserve"> (Marathi)</w:t>
            </w:r>
          </w:p>
        </w:tc>
      </w:tr>
      <w:tr w:rsidR="00D40ADE" w:rsidTr="00D40ADE">
        <w:tc>
          <w:tcPr>
            <w:tcW w:w="4680" w:type="dxa"/>
            <w:tcBorders>
              <w:top w:val="single" w:sz="4" w:space="0" w:color="auto"/>
            </w:tcBorders>
          </w:tcPr>
          <w:p w:rsidR="00D40ADE" w:rsidRPr="009008F9" w:rsidRDefault="00D40ADE" w:rsidP="00D40ADE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08F9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D40ADE" w:rsidRPr="00714A1B" w:rsidRDefault="00D40ADE" w:rsidP="008F30D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40ADE">
              <w:rPr>
                <w:rFonts w:ascii="Mangal" w:eastAsia="Times New Roman" w:hAnsi="Mangal" w:cs="Mangal"/>
              </w:rPr>
              <w:t>अवैशिष्ट्यपूर्ण</w:t>
            </w:r>
          </w:p>
        </w:tc>
      </w:tr>
      <w:tr w:rsidR="00D40ADE" w:rsidTr="00D40ADE">
        <w:tc>
          <w:tcPr>
            <w:tcW w:w="4680" w:type="dxa"/>
          </w:tcPr>
          <w:p w:rsidR="00D40ADE" w:rsidRPr="009008F9" w:rsidRDefault="00D40ADE" w:rsidP="00D40ADE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08F9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40ADE">
              <w:rPr>
                <w:rFonts w:ascii="Mangal" w:eastAsia="Times New Roman" w:hAnsi="Mangal" w:cs="Mangal"/>
              </w:rPr>
              <w:t>थोडेफार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अवैशिष्ट्य</w:t>
            </w:r>
          </w:p>
        </w:tc>
      </w:tr>
      <w:tr w:rsidR="00D40ADE" w:rsidTr="00D40ADE">
        <w:tc>
          <w:tcPr>
            <w:tcW w:w="4680" w:type="dxa"/>
          </w:tcPr>
          <w:p w:rsidR="00D40ADE" w:rsidRPr="009008F9" w:rsidRDefault="00D40ADE" w:rsidP="00D40ADE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08F9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40ADE">
              <w:rPr>
                <w:rFonts w:ascii="Mangal" w:eastAsia="Times New Roman" w:hAnsi="Mangal" w:cs="Mangal"/>
              </w:rPr>
              <w:t>काही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प्रमाणात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अवैशिष्ट्य</w:t>
            </w:r>
          </w:p>
        </w:tc>
      </w:tr>
      <w:tr w:rsidR="00D40ADE" w:rsidTr="00D40ADE">
        <w:tc>
          <w:tcPr>
            <w:tcW w:w="4680" w:type="dxa"/>
          </w:tcPr>
          <w:p w:rsidR="00D40ADE" w:rsidRPr="009008F9" w:rsidRDefault="00D40ADE" w:rsidP="00D40ADE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08F9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40ADE">
              <w:rPr>
                <w:rFonts w:ascii="Mangal" w:eastAsia="Times New Roman" w:hAnsi="Mangal" w:cs="Mangal"/>
              </w:rPr>
              <w:t>काहीसे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अवैशिष्ट्य</w:t>
            </w:r>
          </w:p>
        </w:tc>
      </w:tr>
      <w:tr w:rsidR="00D40ADE" w:rsidTr="00D40ADE">
        <w:tc>
          <w:tcPr>
            <w:tcW w:w="4680" w:type="dxa"/>
          </w:tcPr>
          <w:p w:rsidR="00D40ADE" w:rsidRPr="009008F9" w:rsidRDefault="00D40ADE" w:rsidP="00D40ADE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08F9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40ADE">
              <w:rPr>
                <w:rFonts w:ascii="Mangal" w:eastAsia="Times New Roman" w:hAnsi="Mangal" w:cs="Mangal"/>
              </w:rPr>
              <w:t>वैशिष्ट्यपूर्ण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पण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नाही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किंव्हा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अवैशिष्ट्य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पूर्ण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पण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नाही</w:t>
            </w:r>
            <w:r w:rsidRPr="00D40ADE">
              <w:rPr>
                <w:rFonts w:ascii="Times" w:eastAsia="Times New Roman" w:hAnsi="Times" w:cs="Times"/>
              </w:rPr>
              <w:t>.</w:t>
            </w:r>
          </w:p>
        </w:tc>
      </w:tr>
      <w:tr w:rsidR="00D40ADE" w:rsidTr="00D40ADE">
        <w:tc>
          <w:tcPr>
            <w:tcW w:w="4680" w:type="dxa"/>
          </w:tcPr>
          <w:p w:rsidR="00D40ADE" w:rsidRPr="009008F9" w:rsidRDefault="00D40ADE" w:rsidP="00D40ADE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08F9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40ADE">
              <w:rPr>
                <w:rFonts w:ascii="Mangal" w:eastAsia="Times New Roman" w:hAnsi="Mangal" w:cs="Mangal"/>
              </w:rPr>
              <w:t>काहीसे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वैशिष्ट्यपूर्ण</w:t>
            </w:r>
          </w:p>
        </w:tc>
      </w:tr>
      <w:tr w:rsidR="00D40ADE" w:rsidTr="00D40ADE">
        <w:tc>
          <w:tcPr>
            <w:tcW w:w="4680" w:type="dxa"/>
          </w:tcPr>
          <w:p w:rsidR="00D40ADE" w:rsidRPr="009008F9" w:rsidRDefault="00D40ADE" w:rsidP="00D40ADE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08F9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40ADE">
              <w:rPr>
                <w:rFonts w:ascii="Mangal" w:eastAsia="Times New Roman" w:hAnsi="Mangal" w:cs="Mangal"/>
              </w:rPr>
              <w:t>काही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प्रमाणात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वैशिष्ट्यपूर्ण</w:t>
            </w:r>
          </w:p>
        </w:tc>
      </w:tr>
      <w:tr w:rsidR="00D40ADE" w:rsidTr="00D40ADE">
        <w:tc>
          <w:tcPr>
            <w:tcW w:w="4680" w:type="dxa"/>
          </w:tcPr>
          <w:p w:rsidR="00D40ADE" w:rsidRPr="009008F9" w:rsidRDefault="00D40ADE" w:rsidP="00D40ADE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08F9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40ADE">
              <w:rPr>
                <w:rFonts w:ascii="Mangal" w:eastAsia="Times New Roman" w:hAnsi="Mangal" w:cs="Mangal"/>
              </w:rPr>
              <w:t>थोडेफार</w:t>
            </w:r>
            <w:r w:rsidRPr="00D40ADE">
              <w:rPr>
                <w:rFonts w:ascii="Times" w:eastAsia="Times New Roman" w:hAnsi="Times" w:cs="Times"/>
              </w:rPr>
              <w:t xml:space="preserve"> </w:t>
            </w:r>
            <w:r w:rsidRPr="00D40ADE">
              <w:rPr>
                <w:rFonts w:ascii="Mangal" w:eastAsia="Times New Roman" w:hAnsi="Mangal" w:cs="Mangal"/>
              </w:rPr>
              <w:t>वैशिष्ट्यपूर्ण</w:t>
            </w:r>
          </w:p>
        </w:tc>
      </w:tr>
      <w:tr w:rsidR="00D40ADE" w:rsidTr="00D40ADE">
        <w:tc>
          <w:tcPr>
            <w:tcW w:w="4680" w:type="dxa"/>
          </w:tcPr>
          <w:p w:rsidR="00D40ADE" w:rsidRPr="009008F9" w:rsidRDefault="00D40ADE" w:rsidP="00D40ADE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008F9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D40ADE">
              <w:rPr>
                <w:rFonts w:ascii="Mangal" w:eastAsia="Times New Roman" w:hAnsi="Mangal" w:cs="Mangal"/>
              </w:rPr>
              <w:t>वैशिष्ट्यपूर्ण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परिस्थिती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नियंत्रणात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आणण्याचा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प्रयत्न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केला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स्वत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D40ADE">
              <w:rPr>
                <w:rFonts w:ascii="Mangal" w:eastAsia="Times New Roman" w:hAnsi="Mangal" w:cs="Mangal"/>
                <w:color w:val="000000"/>
              </w:rPr>
              <w:t>बद्दल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नकारात्मक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गोष्टी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सांगितले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स्पर्धात्मक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रीतीने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वागलो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D40ADE">
              <w:rPr>
                <w:rFonts w:ascii="Mangal" w:eastAsia="Times New Roman" w:hAnsi="Mangal" w:cs="Mangal"/>
                <w:color w:val="000000"/>
              </w:rPr>
              <w:t>ले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महत्वाकांक्षा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दर्शवली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परिस्थितीवर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वर्चस्व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गाजविले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खूप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उत्साह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आणि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40ADE">
              <w:rPr>
                <w:rFonts w:ascii="Mangal" w:eastAsia="Times New Roman" w:hAnsi="Mangal" w:cs="Mangal"/>
                <w:color w:val="000000"/>
              </w:rPr>
              <w:t>उर्जा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दाखविली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शारीरिक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कृतींमध्ये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गुंतलेलो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D40ADE">
              <w:rPr>
                <w:rFonts w:ascii="Mangal" w:eastAsia="Times New Roman" w:hAnsi="Mangal" w:cs="Mangal"/>
                <w:color w:val="000000"/>
              </w:rPr>
              <w:t>ली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40ADE">
              <w:rPr>
                <w:rFonts w:ascii="Mangal" w:eastAsia="Times New Roman" w:hAnsi="Mangal" w:cs="Mangal"/>
                <w:color w:val="000000"/>
              </w:rPr>
              <w:t>होतो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D40ADE">
              <w:rPr>
                <w:rFonts w:ascii="Mangal" w:eastAsia="Times New Roman" w:hAnsi="Mangal" w:cs="Mangal"/>
                <w:color w:val="000000"/>
              </w:rPr>
              <w:t>ते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कुठल्यातरी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कामामध्ये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लक्ष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केंद्रित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केले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होते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किंवा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खूप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कामात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गुंतवून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घेतले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होते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खूप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संकोची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आणि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अबोल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राहिलो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D40ADE">
              <w:rPr>
                <w:rFonts w:ascii="Mangal" w:eastAsia="Times New Roman" w:hAnsi="Mangal" w:cs="Mangal"/>
                <w:color w:val="000000"/>
              </w:rPr>
              <w:t>ले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खूप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हातवारे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करत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इकडे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तिकडे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वावरलो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D40ADE">
              <w:rPr>
                <w:rFonts w:ascii="Mangal" w:eastAsia="Times New Roman" w:hAnsi="Mangal" w:cs="Mangal"/>
                <w:color w:val="000000"/>
              </w:rPr>
              <w:t>ले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   I was interested in what someone had to say.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कोणाला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काय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बोलायचे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होते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यात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मला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रस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होता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सल्ल्याच्या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शोधात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राहिलो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D40ADE">
              <w:rPr>
                <w:rFonts w:ascii="Mangal" w:eastAsia="Times New Roman" w:hAnsi="Mangal" w:cs="Mangal"/>
                <w:color w:val="000000"/>
              </w:rPr>
              <w:t>ले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खेळकर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वृत्ती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दर्शविली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स्वतःची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कीव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केली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किंवा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बळी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जाण्याची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भावना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अनुभवली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 .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मोठ्या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आवाजात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40ADE">
              <w:rPr>
                <w:rFonts w:ascii="Mangal" w:eastAsia="Times New Roman" w:hAnsi="Mangal" w:cs="Mangal"/>
                <w:color w:val="000000"/>
              </w:rPr>
              <w:t>बोललो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r w:rsidRPr="00D40ADE">
              <w:rPr>
                <w:rFonts w:ascii="Mangal" w:eastAsia="Times New Roman" w:hAnsi="Mangal" w:cs="Mangal"/>
                <w:color w:val="000000"/>
              </w:rPr>
              <w:t>ले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40ADE" w:rsidTr="00D40ADE">
        <w:tc>
          <w:tcPr>
            <w:tcW w:w="4680" w:type="dxa"/>
          </w:tcPr>
          <w:p w:rsidR="00D40ADE" w:rsidRPr="00714A1B" w:rsidRDefault="00D40ADE" w:rsidP="00D40AD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D40ADE" w:rsidRPr="00714A1B" w:rsidRDefault="00D40ADE" w:rsidP="008F30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</w:t>
            </w:r>
            <w:r w:rsidRPr="00D40ADE">
              <w:rPr>
                <w:rFonts w:ascii="Mangal" w:eastAsia="Times New Roman" w:hAnsi="Mangal" w:cs="Mangal"/>
                <w:color w:val="000000"/>
              </w:rPr>
              <w:t>मी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उच्च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दर्जाची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बुद्धिमत्ता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प्रदर्शित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40ADE">
              <w:rPr>
                <w:rFonts w:ascii="Mangal" w:eastAsia="Times New Roman" w:hAnsi="Mangal" w:cs="Mangal"/>
                <w:color w:val="000000"/>
              </w:rPr>
              <w:t>केली</w:t>
            </w:r>
            <w:r w:rsidRPr="00D40ADE">
              <w:rPr>
                <w:rFonts w:ascii="Times New Roman" w:eastAsia="Times New Roman" w:hAnsi="Times New Roman" w:cs="Times New Roman"/>
                <w:color w:val="000000"/>
              </w:rPr>
              <w:t>. 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</w:rPr>
      </w:pPr>
    </w:p>
    <w:p w:rsidR="009008F9" w:rsidRDefault="009008F9" w:rsidP="009008F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9008F9" w:rsidRDefault="009008F9" w:rsidP="009008F9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:rsidR="009008F9" w:rsidRDefault="009008F9" w:rsidP="009008F9">
      <w:pPr>
        <w:spacing w:after="0" w:line="240" w:lineRule="auto"/>
        <w:rPr>
          <w:rFonts w:ascii="Times New Roman" w:hAnsi="Times New Roman" w:cs="Times New Roman"/>
        </w:rPr>
      </w:pPr>
    </w:p>
    <w:p w:rsidR="009008F9" w:rsidRPr="004A11AB" w:rsidRDefault="009008F9" w:rsidP="009008F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9008F9" w:rsidRPr="004A11AB" w:rsidRDefault="009008F9" w:rsidP="009008F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008F9" w:rsidRPr="004A11AB" w:rsidRDefault="009008F9" w:rsidP="009008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9008F9" w:rsidRPr="004A11AB" w:rsidRDefault="009008F9" w:rsidP="009008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9008F9" w:rsidRPr="004A11AB" w:rsidRDefault="009008F9" w:rsidP="009008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9008F9" w:rsidRPr="004A11AB" w:rsidRDefault="009008F9" w:rsidP="009008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9008F9" w:rsidRPr="004A11AB" w:rsidRDefault="009008F9" w:rsidP="009008F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008F9" w:rsidRPr="004A11AB" w:rsidRDefault="009008F9" w:rsidP="009008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54E5E2B" wp14:editId="7A7F513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F9" w:rsidRPr="00D72789" w:rsidRDefault="009008F9" w:rsidP="00D72789">
      <w:pPr>
        <w:rPr>
          <w:rFonts w:ascii="Times New Roman" w:hAnsi="Times New Roman" w:cs="Times New Roman"/>
        </w:rPr>
      </w:pPr>
    </w:p>
    <w:sectPr w:rsidR="009008F9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714A1B"/>
    <w:rsid w:val="007A2CCD"/>
    <w:rsid w:val="007B350B"/>
    <w:rsid w:val="007E78F4"/>
    <w:rsid w:val="007F2AF1"/>
    <w:rsid w:val="009008F9"/>
    <w:rsid w:val="00BC4B96"/>
    <w:rsid w:val="00BF057E"/>
    <w:rsid w:val="00D40AD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0078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804B-B8D7-A84D-9465-073C1915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2017-09-22T00:04:00Z</dcterms:created>
  <dcterms:modified xsi:type="dcterms:W3CDTF">2018-04-14T08:26:00Z</dcterms:modified>
</cp:coreProperties>
</file>