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67" w:rsidRDefault="00CE0A6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CE0A67" w:rsidRDefault="00CE0A6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C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6E43AF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6E43AF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6E43AF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CE0A67">
              <w:rPr>
                <w:rFonts w:ascii="Times" w:eastAsia="Times New Roman" w:hAnsi="Times" w:cs="Times New Roman"/>
                <w:color w:val="000000"/>
              </w:rPr>
              <w:t xml:space="preserve"> (Macedonian)</w:t>
            </w:r>
          </w:p>
        </w:tc>
      </w:tr>
      <w:tr w:rsidR="006E43AF" w:rsidTr="006E43AF">
        <w:tc>
          <w:tcPr>
            <w:tcW w:w="4680" w:type="dxa"/>
            <w:tcBorders>
              <w:top w:val="single" w:sz="4" w:space="0" w:color="auto"/>
            </w:tcBorders>
          </w:tcPr>
          <w:p w:rsidR="006E43AF" w:rsidRPr="00CE0A67" w:rsidRDefault="006E43AF" w:rsidP="006E43A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E0A67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6E43AF" w:rsidRPr="00714A1B" w:rsidRDefault="006E43AF" w:rsidP="004576E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6E43AF">
              <w:rPr>
                <w:rFonts w:ascii="Times" w:eastAsia="Times New Roman" w:hAnsi="Times" w:cs="Times New Roman"/>
              </w:rPr>
              <w:t>Крајно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некарактеристичен</w:t>
            </w:r>
            <w:proofErr w:type="spellEnd"/>
          </w:p>
        </w:tc>
      </w:tr>
      <w:tr w:rsidR="006E43AF" w:rsidTr="006E43AF">
        <w:tc>
          <w:tcPr>
            <w:tcW w:w="4680" w:type="dxa"/>
          </w:tcPr>
          <w:p w:rsidR="006E43AF" w:rsidRPr="00CE0A67" w:rsidRDefault="006E43AF" w:rsidP="006E43A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E0A67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6E43AF">
              <w:rPr>
                <w:rFonts w:ascii="Times" w:eastAsia="Times New Roman" w:hAnsi="Times" w:cs="Times New Roman"/>
              </w:rPr>
              <w:t>Мошне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некарактеристичен</w:t>
            </w:r>
            <w:proofErr w:type="spellEnd"/>
          </w:p>
        </w:tc>
      </w:tr>
      <w:tr w:rsidR="006E43AF" w:rsidTr="006E43AF">
        <w:tc>
          <w:tcPr>
            <w:tcW w:w="4680" w:type="dxa"/>
          </w:tcPr>
          <w:p w:rsidR="006E43AF" w:rsidRPr="00CE0A67" w:rsidRDefault="006E43AF" w:rsidP="006E43A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E0A67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6E43AF">
              <w:rPr>
                <w:rFonts w:ascii="Times" w:eastAsia="Times New Roman" w:hAnsi="Times" w:cs="Times New Roman"/>
              </w:rPr>
              <w:t>Прилично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некарактеристичен</w:t>
            </w:r>
            <w:proofErr w:type="spellEnd"/>
          </w:p>
        </w:tc>
      </w:tr>
      <w:tr w:rsidR="006E43AF" w:rsidTr="006E43AF">
        <w:tc>
          <w:tcPr>
            <w:tcW w:w="4680" w:type="dxa"/>
          </w:tcPr>
          <w:p w:rsidR="006E43AF" w:rsidRPr="00CE0A67" w:rsidRDefault="006E43AF" w:rsidP="006E43A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E0A67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6E43AF">
              <w:rPr>
                <w:rFonts w:ascii="Times" w:eastAsia="Times New Roman" w:hAnsi="Times" w:cs="Times New Roman"/>
              </w:rPr>
              <w:t>Делумно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некарактеристичен</w:t>
            </w:r>
            <w:proofErr w:type="spellEnd"/>
          </w:p>
        </w:tc>
      </w:tr>
      <w:tr w:rsidR="006E43AF" w:rsidTr="006E43AF">
        <w:tc>
          <w:tcPr>
            <w:tcW w:w="4680" w:type="dxa"/>
          </w:tcPr>
          <w:p w:rsidR="006E43AF" w:rsidRPr="00CE0A67" w:rsidRDefault="006E43AF" w:rsidP="006E43A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E0A67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6E43AF">
              <w:rPr>
                <w:rFonts w:ascii="Times" w:eastAsia="Times New Roman" w:hAnsi="Times" w:cs="Times New Roman"/>
              </w:rPr>
              <w:t>Ниту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Карактеристичен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ниту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некарактеристичен</w:t>
            </w:r>
            <w:proofErr w:type="spellEnd"/>
          </w:p>
        </w:tc>
      </w:tr>
      <w:tr w:rsidR="006E43AF" w:rsidTr="006E43AF">
        <w:tc>
          <w:tcPr>
            <w:tcW w:w="4680" w:type="dxa"/>
          </w:tcPr>
          <w:p w:rsidR="006E43AF" w:rsidRPr="00CE0A67" w:rsidRDefault="006E43AF" w:rsidP="006E43A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E0A67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6E43AF">
              <w:rPr>
                <w:rFonts w:ascii="Times" w:eastAsia="Times New Roman" w:hAnsi="Times" w:cs="Times New Roman"/>
              </w:rPr>
              <w:t>Делумно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карактеристичен</w:t>
            </w:r>
            <w:proofErr w:type="spellEnd"/>
          </w:p>
        </w:tc>
      </w:tr>
      <w:tr w:rsidR="006E43AF" w:rsidTr="006E43AF">
        <w:tc>
          <w:tcPr>
            <w:tcW w:w="4680" w:type="dxa"/>
          </w:tcPr>
          <w:p w:rsidR="006E43AF" w:rsidRPr="00CE0A67" w:rsidRDefault="006E43AF" w:rsidP="006E43A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E0A67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6E43AF">
              <w:rPr>
                <w:rFonts w:ascii="Times" w:eastAsia="Times New Roman" w:hAnsi="Times" w:cs="Times New Roman"/>
              </w:rPr>
              <w:t>Прилично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карактеристичен</w:t>
            </w:r>
            <w:proofErr w:type="spellEnd"/>
          </w:p>
        </w:tc>
      </w:tr>
      <w:tr w:rsidR="006E43AF" w:rsidTr="006E43AF">
        <w:tc>
          <w:tcPr>
            <w:tcW w:w="4680" w:type="dxa"/>
          </w:tcPr>
          <w:p w:rsidR="006E43AF" w:rsidRPr="00CE0A67" w:rsidRDefault="006E43AF" w:rsidP="006E43A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E0A67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6E43AF">
              <w:rPr>
                <w:rFonts w:ascii="Times" w:eastAsia="Times New Roman" w:hAnsi="Times" w:cs="Times New Roman"/>
              </w:rPr>
              <w:t>Мошне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карактеристичен</w:t>
            </w:r>
            <w:proofErr w:type="spellEnd"/>
          </w:p>
        </w:tc>
      </w:tr>
      <w:tr w:rsidR="006E43AF" w:rsidTr="006E43AF">
        <w:tc>
          <w:tcPr>
            <w:tcW w:w="4680" w:type="dxa"/>
          </w:tcPr>
          <w:p w:rsidR="006E43AF" w:rsidRPr="00CE0A67" w:rsidRDefault="006E43AF" w:rsidP="006E43A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E0A67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6E43AF">
              <w:rPr>
                <w:rFonts w:ascii="Times" w:eastAsia="Times New Roman" w:hAnsi="Times" w:cs="Times New Roman"/>
              </w:rPr>
              <w:t>Крајно</w:t>
            </w:r>
            <w:proofErr w:type="spellEnd"/>
            <w:r w:rsidRPr="006E43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E43AF">
              <w:rPr>
                <w:rFonts w:ascii="Times" w:eastAsia="Times New Roman" w:hAnsi="Times" w:cs="Times New Roman"/>
              </w:rPr>
              <w:t>карактеристичен</w:t>
            </w:r>
            <w:proofErr w:type="spellEnd"/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обидов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ја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контролирам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ситуацијата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Кажав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негативни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работи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мене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однесував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натпреварувачки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Покажав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амбиција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Доминирав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ситуацијата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Покажав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висок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ентузијазам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високо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ниво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енергија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вклучив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физичка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активност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концентрирав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работев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напорно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одредена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задача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Бев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воздржан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изразував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чувства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Бев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физички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анимиран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движев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наоколу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Бев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заинтересиран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тоа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што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некој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кажуваше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Барав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совет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Делував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игриво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Изразував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самосожалување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чувства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жртва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Зборував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висок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тон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43AF" w:rsidTr="006E43AF">
        <w:tc>
          <w:tcPr>
            <w:tcW w:w="4680" w:type="dxa"/>
          </w:tcPr>
          <w:p w:rsidR="006E43AF" w:rsidRPr="00714A1B" w:rsidRDefault="006E43AF" w:rsidP="006E4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6E43AF" w:rsidRPr="00714A1B" w:rsidRDefault="006E43AF" w:rsidP="004576E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Покажав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високо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ниво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E43AF">
              <w:rPr>
                <w:rFonts w:ascii="Times New Roman" w:eastAsia="Times New Roman" w:hAnsi="Times New Roman" w:cs="Times New Roman"/>
                <w:color w:val="000000"/>
              </w:rPr>
              <w:t xml:space="preserve"> интелигенција.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CE0A67" w:rsidRDefault="00CE0A67" w:rsidP="00CE0A6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CE0A67" w:rsidRPr="00EF786D" w:rsidRDefault="00CE0A67" w:rsidP="00CE0A67">
      <w:pPr>
        <w:spacing w:after="0" w:line="240" w:lineRule="auto"/>
      </w:pPr>
      <w:proofErr w:type="spellStart"/>
      <w:r w:rsidRPr="00EF786D">
        <w:t>Marijana</w:t>
      </w:r>
      <w:proofErr w:type="spellEnd"/>
      <w:r w:rsidRPr="00EF786D">
        <w:t xml:space="preserve"> </w:t>
      </w:r>
      <w:proofErr w:type="spellStart"/>
      <w:r w:rsidRPr="00EF786D">
        <w:t>Markovikj</w:t>
      </w:r>
      <w:proofErr w:type="spellEnd"/>
      <w:r>
        <w:t xml:space="preserve">, </w:t>
      </w:r>
      <w:r w:rsidRPr="00EF786D">
        <w:rPr>
          <w:rFonts w:eastAsia="Times New Roman"/>
        </w:rPr>
        <w:t>Saints Cyril and Methodius University of Skopje</w:t>
      </w:r>
      <w:r>
        <w:rPr>
          <w:rFonts w:eastAsia="Times New Roman"/>
        </w:rPr>
        <w:t>, Skopje</w:t>
      </w:r>
    </w:p>
    <w:p w:rsidR="00CE0A67" w:rsidRDefault="00CE0A67" w:rsidP="00CE0A67">
      <w:pPr>
        <w:pStyle w:val="NormalWeb"/>
        <w:spacing w:before="0" w:beforeAutospacing="0" w:after="0" w:afterAutospacing="0"/>
      </w:pPr>
      <w:proofErr w:type="spellStart"/>
      <w:r w:rsidRPr="00EF786D">
        <w:t>Eleonara</w:t>
      </w:r>
      <w:proofErr w:type="spellEnd"/>
      <w:r w:rsidRPr="00EF786D">
        <w:t xml:space="preserve"> </w:t>
      </w:r>
      <w:proofErr w:type="spellStart"/>
      <w:r w:rsidRPr="00EF786D">
        <w:t>Serafimovska</w:t>
      </w:r>
      <w:proofErr w:type="spellEnd"/>
      <w:r>
        <w:t xml:space="preserve">, </w:t>
      </w:r>
      <w:r w:rsidRPr="00EF786D">
        <w:t>Saints Cyril and Methodius University of Skopje</w:t>
      </w:r>
      <w:r>
        <w:t>, Skopje</w:t>
      </w:r>
    </w:p>
    <w:p w:rsidR="00CE0A67" w:rsidRDefault="00CE0A67" w:rsidP="00CE0A67">
      <w:pPr>
        <w:spacing w:after="0" w:line="240" w:lineRule="auto"/>
        <w:rPr>
          <w:rFonts w:ascii="Times New Roman" w:hAnsi="Times New Roman" w:cs="Times New Roman"/>
        </w:rPr>
      </w:pPr>
    </w:p>
    <w:p w:rsidR="00CE0A67" w:rsidRPr="004A11AB" w:rsidRDefault="00CE0A67" w:rsidP="00CE0A6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CE0A67" w:rsidRPr="004A11AB" w:rsidRDefault="00CE0A67" w:rsidP="00CE0A6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E0A67" w:rsidRPr="004A11AB" w:rsidRDefault="00CE0A67" w:rsidP="00CE0A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CE0A67" w:rsidRPr="004A11AB" w:rsidRDefault="00CE0A67" w:rsidP="00CE0A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CE0A67" w:rsidRPr="004A11AB" w:rsidRDefault="00CE0A67" w:rsidP="00CE0A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CE0A67" w:rsidRPr="004A11AB" w:rsidRDefault="00CE0A67" w:rsidP="00CE0A6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CE0A67" w:rsidRPr="004A11AB" w:rsidRDefault="00CE0A67" w:rsidP="00CE0A6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E0A67" w:rsidRPr="004A11AB" w:rsidRDefault="00CE0A67" w:rsidP="00CE0A6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5618DEF" wp14:editId="5A8EB4A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67" w:rsidRPr="00D72789" w:rsidRDefault="00CE0A67" w:rsidP="00D72789">
      <w:pPr>
        <w:rPr>
          <w:rFonts w:ascii="Times New Roman" w:hAnsi="Times New Roman" w:cs="Times New Roman"/>
        </w:rPr>
      </w:pPr>
    </w:p>
    <w:sectPr w:rsidR="00CE0A67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6E43AF"/>
    <w:rsid w:val="00714A1B"/>
    <w:rsid w:val="007B350B"/>
    <w:rsid w:val="007E78F4"/>
    <w:rsid w:val="007F2AF1"/>
    <w:rsid w:val="00BC4B96"/>
    <w:rsid w:val="00BF057E"/>
    <w:rsid w:val="00CE0A67"/>
    <w:rsid w:val="00D72789"/>
    <w:rsid w:val="00D92069"/>
    <w:rsid w:val="00E312D0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FA0C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043D-154C-9040-9AEE-20CC26AC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2017-09-21T23:57:00Z</dcterms:created>
  <dcterms:modified xsi:type="dcterms:W3CDTF">2018-04-14T08:24:00Z</dcterms:modified>
</cp:coreProperties>
</file>