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6D" w:rsidRDefault="007F0D6D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7F0D6D" w:rsidRDefault="007F0D6D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7B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5A0D24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5A0D2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5A0D2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7F0D6D">
              <w:rPr>
                <w:rFonts w:ascii="Times" w:eastAsia="Times New Roman" w:hAnsi="Times" w:cs="Times New Roman"/>
                <w:color w:val="000000"/>
              </w:rPr>
              <w:t xml:space="preserve"> (Hungarian)</w:t>
            </w:r>
          </w:p>
        </w:tc>
      </w:tr>
      <w:tr w:rsidR="005A0D24" w:rsidTr="005A0D24">
        <w:tc>
          <w:tcPr>
            <w:tcW w:w="4680" w:type="dxa"/>
            <w:tcBorders>
              <w:top w:val="single" w:sz="4" w:space="0" w:color="auto"/>
            </w:tcBorders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Nagyon nem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Meglehetősen nem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Eléggé nem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Enyhén nem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  <w:color w:val="000000"/>
              </w:rPr>
              <w:t>Jellemző is, meg nem is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Enyhén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Eléggé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Meglehetősen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F0D6D" w:rsidRDefault="005A0D24" w:rsidP="005A0D2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F0D6D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5A0D24">
              <w:rPr>
                <w:rFonts w:ascii="Times" w:eastAsia="Times New Roman" w:hAnsi="Times" w:cs="Times New Roman"/>
              </w:rPr>
              <w:t>Nagyon jellemző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Megpróbáltam irányítani a helyzetet.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Negatív dolgokat mondtam magamról.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Versengő módon viselkedtem.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Ambíciót mutattam.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Uraltam a helyzetet.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Nagy lelkesedést és nagy mennyiségű energiát mutattam.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Fizikai aktivitást végeztem.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Nagyon koncentráltam vagy dolgoztam egy feladaton.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Tartózkodó voltam és kifejezéstelen.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Fizikailag élénk voltam, körbe mozogtam.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Érdekelt, mit mondanak mások.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Tanácsot kértem.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Játékosan viselkedtem.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Önsajnálatot fejeztem ki, áldozatnak éreztem magam.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Nagy hanggal beszéltem.</w:t>
            </w:r>
          </w:p>
        </w:tc>
      </w:tr>
      <w:tr w:rsidR="005A0D24" w:rsidTr="005A0D24">
        <w:tc>
          <w:tcPr>
            <w:tcW w:w="4680" w:type="dxa"/>
          </w:tcPr>
          <w:p w:rsidR="005A0D24" w:rsidRPr="00714A1B" w:rsidRDefault="005A0D24" w:rsidP="005A0D2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</w:tcPr>
          <w:p w:rsidR="005A0D24" w:rsidRPr="00714A1B" w:rsidRDefault="005A0D24" w:rsidP="006A09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5A0D24">
              <w:rPr>
                <w:rFonts w:ascii="Times New Roman" w:eastAsia="Times New Roman" w:hAnsi="Times New Roman" w:cs="Times New Roman"/>
                <w:color w:val="000000"/>
              </w:rPr>
              <w:t>Nagyfokú intelligenciáról tettem tanúbizonyságot.</w:t>
            </w:r>
          </w:p>
        </w:tc>
      </w:tr>
    </w:tbl>
    <w:p w:rsidR="007F0D6D" w:rsidRDefault="007F0D6D" w:rsidP="007F0D6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7F0D6D" w:rsidRDefault="007F0D6D" w:rsidP="007F0D6D">
      <w:pPr>
        <w:pStyle w:val="NormalWeb"/>
        <w:spacing w:before="0" w:beforeAutospacing="0" w:after="0" w:afterAutospacing="0"/>
      </w:pPr>
      <w:r w:rsidRPr="00EF786D">
        <w:t>Ágota Kun</w:t>
      </w:r>
      <w:r>
        <w:t xml:space="preserve">, </w:t>
      </w:r>
      <w:r w:rsidRPr="00EF786D">
        <w:t>Budapest University of Technology and Economics</w:t>
      </w:r>
      <w:r>
        <w:t>, Budapest</w:t>
      </w:r>
    </w:p>
    <w:p w:rsidR="007F0D6D" w:rsidRDefault="007F0D6D" w:rsidP="007F0D6D">
      <w:pPr>
        <w:spacing w:after="0" w:line="240" w:lineRule="auto"/>
      </w:pPr>
      <w:r w:rsidRPr="00EF786D">
        <w:t>Zoltán Vass</w:t>
      </w:r>
      <w:r>
        <w:t xml:space="preserve">, </w:t>
      </w:r>
      <w:r w:rsidRPr="00EF786D">
        <w:rPr>
          <w:rFonts w:eastAsia="Times New Roman"/>
        </w:rPr>
        <w:t>Karoli Gaspar University of the Reformed Church in Hungary</w:t>
      </w:r>
      <w:r>
        <w:rPr>
          <w:rFonts w:eastAsia="Times New Roman"/>
        </w:rPr>
        <w:t>,Budapest</w:t>
      </w:r>
    </w:p>
    <w:p w:rsidR="007F0D6D" w:rsidRDefault="007F0D6D" w:rsidP="007F0D6D">
      <w:pPr>
        <w:pStyle w:val="NormalWeb"/>
        <w:spacing w:before="0" w:beforeAutospacing="0" w:after="0" w:afterAutospacing="0"/>
      </w:pPr>
      <w:r>
        <w:t xml:space="preserve">Mate Smohai, </w:t>
      </w:r>
      <w:r w:rsidRPr="00EF786D">
        <w:t>Karoli Gaspar University of the Reformed Church in Hungary</w:t>
      </w:r>
      <w:r>
        <w:t>, Budapest</w:t>
      </w:r>
    </w:p>
    <w:p w:rsidR="007F0D6D" w:rsidRDefault="007F0D6D" w:rsidP="007F0D6D">
      <w:pPr>
        <w:spacing w:after="0" w:line="240" w:lineRule="auto"/>
        <w:rPr>
          <w:rFonts w:ascii="Times New Roman" w:hAnsi="Times New Roman" w:cs="Times New Roman"/>
        </w:rPr>
      </w:pPr>
    </w:p>
    <w:p w:rsidR="007F0D6D" w:rsidRPr="004A11AB" w:rsidRDefault="007F0D6D" w:rsidP="007F0D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7F0D6D" w:rsidRPr="004A11AB" w:rsidRDefault="007F0D6D" w:rsidP="007F0D6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F0D6D" w:rsidRPr="004A11AB" w:rsidRDefault="007F0D6D" w:rsidP="007F0D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7F0D6D" w:rsidRPr="004A11AB" w:rsidRDefault="007F0D6D" w:rsidP="007F0D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7F0D6D" w:rsidRPr="004A11AB" w:rsidRDefault="007F0D6D" w:rsidP="007F0D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7F0D6D" w:rsidRPr="004A11AB" w:rsidRDefault="007F0D6D" w:rsidP="007F0D6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7F0D6D" w:rsidRPr="004A11AB" w:rsidRDefault="007F0D6D" w:rsidP="007F0D6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F0D6D" w:rsidRPr="004A11AB" w:rsidRDefault="007F0D6D" w:rsidP="007F0D6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03A2FD0" wp14:editId="13491A2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9" w:rsidRPr="00D72789" w:rsidRDefault="00D72789" w:rsidP="00D72789">
      <w:pPr>
        <w:rPr>
          <w:rFonts w:ascii="Times New Roman" w:hAnsi="Times New Roman" w:cs="Times New Roman"/>
        </w:rPr>
      </w:pPr>
    </w:p>
    <w:sectPr w:rsidR="00D72789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24BC0"/>
    <w:rsid w:val="00377F8C"/>
    <w:rsid w:val="005A0D24"/>
    <w:rsid w:val="00714A1B"/>
    <w:rsid w:val="007B1169"/>
    <w:rsid w:val="007B350B"/>
    <w:rsid w:val="007E78F4"/>
    <w:rsid w:val="007F0D6D"/>
    <w:rsid w:val="007F2AF1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F1F4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8BF1-E74E-504C-805B-7770ED4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4</cp:revision>
  <dcterms:created xsi:type="dcterms:W3CDTF">2017-09-22T05:14:00Z</dcterms:created>
  <dcterms:modified xsi:type="dcterms:W3CDTF">2018-04-14T08:14:00Z</dcterms:modified>
</cp:coreProperties>
</file>