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1E86" w:rsidRDefault="00B41E86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</w:rPr>
        <w:t>International Situations Project Translation</w:t>
      </w:r>
    </w:p>
    <w:p w:rsidR="00B41E86" w:rsidRDefault="00B41E86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Default="00D72789" w:rsidP="00B41E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D72789">
        <w:rPr>
          <w:rFonts w:ascii="Times New Roman" w:eastAsia="Times New Roman" w:hAnsi="Times New Roman" w:cs="Times New Roman"/>
          <w:b/>
          <w:bCs/>
          <w:color w:val="000000"/>
        </w:rPr>
        <w:t>Brief Behavior Inventory (BBI) – 16 items</w:t>
      </w:r>
    </w:p>
    <w:p w:rsidR="001301D5" w:rsidRDefault="001301D5" w:rsidP="00D727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D72789" w:rsidRPr="00D72789" w:rsidRDefault="00D72789" w:rsidP="00D7278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896"/>
      </w:tblGrid>
      <w:tr w:rsidR="00714A1B" w:rsidTr="008E2A94">
        <w:tc>
          <w:tcPr>
            <w:tcW w:w="4680" w:type="dxa"/>
            <w:tcBorders>
              <w:bottom w:val="single" w:sz="4" w:space="0" w:color="auto"/>
            </w:tcBorders>
          </w:tcPr>
          <w:p w:rsidR="00D92069" w:rsidRPr="00714A1B" w:rsidRDefault="00D92069" w:rsidP="008E2A94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English Version</w:t>
            </w:r>
          </w:p>
        </w:tc>
        <w:tc>
          <w:tcPr>
            <w:tcW w:w="4896" w:type="dxa"/>
            <w:tcBorders>
              <w:bottom w:val="single" w:sz="4" w:space="0" w:color="auto"/>
            </w:tcBorders>
          </w:tcPr>
          <w:p w:rsidR="00D92069" w:rsidRPr="00714A1B" w:rsidRDefault="00D92069" w:rsidP="008E2A94">
            <w:pPr>
              <w:spacing w:beforeLines="40" w:before="96" w:after="80"/>
              <w:jc w:val="center"/>
              <w:rPr>
                <w:rFonts w:ascii="Times" w:eastAsia="Times New Roman" w:hAnsi="Times" w:cs="Times New Roman"/>
                <w:color w:val="000000"/>
              </w:rPr>
            </w:pPr>
            <w:r w:rsidRPr="00714A1B">
              <w:rPr>
                <w:rFonts w:ascii="Times" w:eastAsia="Times New Roman" w:hAnsi="Times" w:cs="Times New Roman"/>
                <w:color w:val="000000"/>
              </w:rPr>
              <w:t>Translation</w:t>
            </w:r>
            <w:r w:rsidR="00B41E86">
              <w:rPr>
                <w:rFonts w:ascii="Times" w:eastAsia="Times New Roman" w:hAnsi="Times" w:cs="Times New Roman"/>
                <w:color w:val="000000"/>
              </w:rPr>
              <w:t xml:space="preserve"> (Hindi)</w:t>
            </w:r>
          </w:p>
        </w:tc>
      </w:tr>
      <w:tr w:rsidR="008E2A94" w:rsidTr="008E2A94">
        <w:tc>
          <w:tcPr>
            <w:tcW w:w="4680" w:type="dxa"/>
            <w:tcBorders>
              <w:top w:val="single" w:sz="4" w:space="0" w:color="auto"/>
            </w:tcBorders>
          </w:tcPr>
          <w:p w:rsidR="008E2A94" w:rsidRPr="00B41E86" w:rsidRDefault="008E2A94" w:rsidP="008E2A9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B41E86">
              <w:rPr>
                <w:rFonts w:ascii="Times" w:eastAsia="Times New Roman" w:hAnsi="Times" w:cs="Times New Roman"/>
                <w:i/>
              </w:rPr>
              <w:t>Extremely uncharacteristic</w:t>
            </w:r>
          </w:p>
        </w:tc>
        <w:tc>
          <w:tcPr>
            <w:tcW w:w="4896" w:type="dxa"/>
            <w:tcBorders>
              <w:top w:val="single" w:sz="4" w:space="0" w:color="auto"/>
            </w:tcBorders>
          </w:tcPr>
          <w:p w:rsidR="008E2A94" w:rsidRPr="00714A1B" w:rsidRDefault="008E2A94" w:rsidP="00F566F1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8E2A94">
              <w:rPr>
                <w:rFonts w:ascii="Mangal" w:eastAsia="Times New Roman" w:hAnsi="Mangal" w:cs="Mangal"/>
              </w:rPr>
              <w:t>अत्यंत</w:t>
            </w:r>
            <w:proofErr w:type="spellEnd"/>
            <w:r w:rsidRPr="008E2A94">
              <w:rPr>
                <w:rFonts w:ascii="Times" w:eastAsia="Times New Roman" w:hAnsi="Times" w:cs="Times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</w:rPr>
              <w:t>अस्वाभाविक</w:t>
            </w:r>
            <w:proofErr w:type="spellEnd"/>
          </w:p>
        </w:tc>
      </w:tr>
      <w:tr w:rsidR="008E2A94" w:rsidTr="008E2A94">
        <w:tc>
          <w:tcPr>
            <w:tcW w:w="4680" w:type="dxa"/>
          </w:tcPr>
          <w:p w:rsidR="008E2A94" w:rsidRPr="00B41E86" w:rsidRDefault="008E2A94" w:rsidP="008E2A9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B41E86">
              <w:rPr>
                <w:rFonts w:ascii="Times" w:eastAsia="Times New Roman" w:hAnsi="Times" w:cs="Times New Roman"/>
                <w:i/>
              </w:rPr>
              <w:t>Quite uncharacteristic</w:t>
            </w:r>
          </w:p>
        </w:tc>
        <w:tc>
          <w:tcPr>
            <w:tcW w:w="4896" w:type="dxa"/>
          </w:tcPr>
          <w:p w:rsidR="008E2A94" w:rsidRPr="00714A1B" w:rsidRDefault="008E2A94" w:rsidP="00F566F1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8E2A94">
              <w:rPr>
                <w:rFonts w:ascii="Mangal" w:eastAsia="Times New Roman" w:hAnsi="Mangal" w:cs="Mangal"/>
              </w:rPr>
              <w:t>बहुत</w:t>
            </w:r>
            <w:proofErr w:type="spellEnd"/>
            <w:r w:rsidRPr="008E2A94">
              <w:rPr>
                <w:rFonts w:ascii="Times" w:eastAsia="Times New Roman" w:hAnsi="Times" w:cs="Times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</w:rPr>
              <w:t>अस्वाभाविक</w:t>
            </w:r>
            <w:proofErr w:type="spellEnd"/>
          </w:p>
        </w:tc>
      </w:tr>
      <w:tr w:rsidR="008E2A94" w:rsidTr="008E2A94">
        <w:tc>
          <w:tcPr>
            <w:tcW w:w="4680" w:type="dxa"/>
          </w:tcPr>
          <w:p w:rsidR="008E2A94" w:rsidRPr="00B41E86" w:rsidRDefault="008E2A94" w:rsidP="008E2A9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B41E86">
              <w:rPr>
                <w:rFonts w:ascii="Times" w:eastAsia="Times New Roman" w:hAnsi="Times" w:cs="Times New Roman"/>
                <w:i/>
              </w:rPr>
              <w:t>Fairly uncharacteristic</w:t>
            </w:r>
          </w:p>
        </w:tc>
        <w:tc>
          <w:tcPr>
            <w:tcW w:w="4896" w:type="dxa"/>
          </w:tcPr>
          <w:p w:rsidR="008E2A94" w:rsidRPr="00714A1B" w:rsidRDefault="008E2A94" w:rsidP="00F566F1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8E2A94">
              <w:rPr>
                <w:rFonts w:ascii="Mangal" w:eastAsia="Times New Roman" w:hAnsi="Mangal" w:cs="Mangal"/>
              </w:rPr>
              <w:t>काफी</w:t>
            </w:r>
            <w:proofErr w:type="spellEnd"/>
            <w:r w:rsidRPr="008E2A94">
              <w:rPr>
                <w:rFonts w:ascii="Times" w:eastAsia="Times New Roman" w:hAnsi="Times" w:cs="Times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</w:rPr>
              <w:t>अस्वाभाविक</w:t>
            </w:r>
            <w:proofErr w:type="spellEnd"/>
          </w:p>
        </w:tc>
      </w:tr>
      <w:tr w:rsidR="008E2A94" w:rsidTr="008E2A94">
        <w:tc>
          <w:tcPr>
            <w:tcW w:w="4680" w:type="dxa"/>
          </w:tcPr>
          <w:p w:rsidR="008E2A94" w:rsidRPr="00B41E86" w:rsidRDefault="008E2A94" w:rsidP="008E2A9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B41E86">
              <w:rPr>
                <w:rFonts w:ascii="Times" w:eastAsia="Times New Roman" w:hAnsi="Times" w:cs="Times New Roman"/>
                <w:i/>
              </w:rPr>
              <w:t>Somewhat uncharacteristic</w:t>
            </w:r>
          </w:p>
        </w:tc>
        <w:tc>
          <w:tcPr>
            <w:tcW w:w="4896" w:type="dxa"/>
          </w:tcPr>
          <w:p w:rsidR="008E2A94" w:rsidRPr="00714A1B" w:rsidRDefault="008E2A94" w:rsidP="00F566F1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8E2A94">
              <w:rPr>
                <w:rFonts w:ascii="Mangal" w:eastAsia="Times New Roman" w:hAnsi="Mangal" w:cs="Mangal"/>
              </w:rPr>
              <w:t>थोड़ा</w:t>
            </w:r>
            <w:proofErr w:type="spellEnd"/>
            <w:r w:rsidRPr="008E2A94">
              <w:rPr>
                <w:rFonts w:ascii="Times" w:eastAsia="Times New Roman" w:hAnsi="Times" w:cs="Times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</w:rPr>
              <w:t>सा</w:t>
            </w:r>
            <w:proofErr w:type="spellEnd"/>
            <w:r w:rsidRPr="008E2A94">
              <w:rPr>
                <w:rFonts w:ascii="Times" w:eastAsia="Times New Roman" w:hAnsi="Times" w:cs="Times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</w:rPr>
              <w:t>अस्वाभाविक</w:t>
            </w:r>
            <w:proofErr w:type="spellEnd"/>
          </w:p>
        </w:tc>
      </w:tr>
      <w:tr w:rsidR="008E2A94" w:rsidTr="008E2A94">
        <w:tc>
          <w:tcPr>
            <w:tcW w:w="4680" w:type="dxa"/>
          </w:tcPr>
          <w:p w:rsidR="008E2A94" w:rsidRPr="00B41E86" w:rsidRDefault="008E2A94" w:rsidP="008E2A9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B41E86">
              <w:rPr>
                <w:rFonts w:ascii="Times" w:eastAsia="Times New Roman" w:hAnsi="Times" w:cs="Times New Roman"/>
                <w:i/>
              </w:rPr>
              <w:t>Relatively neutral</w:t>
            </w:r>
          </w:p>
        </w:tc>
        <w:tc>
          <w:tcPr>
            <w:tcW w:w="4896" w:type="dxa"/>
          </w:tcPr>
          <w:p w:rsidR="008E2A94" w:rsidRPr="00714A1B" w:rsidRDefault="008E2A94" w:rsidP="00F566F1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8E2A94">
              <w:rPr>
                <w:rFonts w:ascii="Mangal" w:eastAsia="Times New Roman" w:hAnsi="Mangal" w:cs="Mangal"/>
              </w:rPr>
              <w:t>ना</w:t>
            </w:r>
            <w:proofErr w:type="spellEnd"/>
            <w:r w:rsidRPr="008E2A94">
              <w:rPr>
                <w:rFonts w:ascii="Times" w:eastAsia="Times New Roman" w:hAnsi="Times" w:cs="Times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</w:rPr>
              <w:t>स्वाभाविक</w:t>
            </w:r>
            <w:proofErr w:type="spellEnd"/>
            <w:r w:rsidRPr="008E2A94">
              <w:rPr>
                <w:rFonts w:ascii="Times" w:eastAsia="Times New Roman" w:hAnsi="Times" w:cs="Times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</w:rPr>
              <w:t>ना</w:t>
            </w:r>
            <w:proofErr w:type="spellEnd"/>
            <w:r w:rsidRPr="008E2A94">
              <w:rPr>
                <w:rFonts w:ascii="Times" w:eastAsia="Times New Roman" w:hAnsi="Times" w:cs="Times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</w:rPr>
              <w:t>ही</w:t>
            </w:r>
            <w:proofErr w:type="spellEnd"/>
            <w:r w:rsidRPr="008E2A94">
              <w:rPr>
                <w:rFonts w:ascii="Times" w:eastAsia="Times New Roman" w:hAnsi="Times" w:cs="Times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</w:rPr>
              <w:t>अस्वाभाविक</w:t>
            </w:r>
            <w:proofErr w:type="spellEnd"/>
          </w:p>
        </w:tc>
      </w:tr>
      <w:tr w:rsidR="008E2A94" w:rsidTr="008E2A94">
        <w:tc>
          <w:tcPr>
            <w:tcW w:w="4680" w:type="dxa"/>
          </w:tcPr>
          <w:p w:rsidR="008E2A94" w:rsidRPr="00B41E86" w:rsidRDefault="008E2A94" w:rsidP="008E2A9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B41E86">
              <w:rPr>
                <w:rFonts w:ascii="Times" w:eastAsia="Times New Roman" w:hAnsi="Times" w:cs="Times New Roman"/>
                <w:i/>
              </w:rPr>
              <w:t>Somewhat characteristic</w:t>
            </w:r>
          </w:p>
        </w:tc>
        <w:tc>
          <w:tcPr>
            <w:tcW w:w="4896" w:type="dxa"/>
          </w:tcPr>
          <w:p w:rsidR="008E2A94" w:rsidRPr="00714A1B" w:rsidRDefault="008E2A94" w:rsidP="00F566F1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8E2A94">
              <w:rPr>
                <w:rFonts w:ascii="Mangal" w:eastAsia="Times New Roman" w:hAnsi="Mangal" w:cs="Mangal"/>
              </w:rPr>
              <w:t>थोड़ा</w:t>
            </w:r>
            <w:proofErr w:type="spellEnd"/>
            <w:r w:rsidRPr="008E2A94">
              <w:rPr>
                <w:rFonts w:ascii="Times" w:eastAsia="Times New Roman" w:hAnsi="Times" w:cs="Times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</w:rPr>
              <w:t>सा</w:t>
            </w:r>
            <w:proofErr w:type="spellEnd"/>
            <w:r w:rsidRPr="008E2A94">
              <w:rPr>
                <w:rFonts w:ascii="Times" w:eastAsia="Times New Roman" w:hAnsi="Times" w:cs="Times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</w:rPr>
              <w:t>स्वाभाविक</w:t>
            </w:r>
            <w:proofErr w:type="spellEnd"/>
          </w:p>
        </w:tc>
      </w:tr>
      <w:tr w:rsidR="008E2A94" w:rsidTr="008E2A94">
        <w:tc>
          <w:tcPr>
            <w:tcW w:w="4680" w:type="dxa"/>
          </w:tcPr>
          <w:p w:rsidR="008E2A94" w:rsidRPr="00B41E86" w:rsidRDefault="008E2A94" w:rsidP="008E2A9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B41E86">
              <w:rPr>
                <w:rFonts w:ascii="Times" w:eastAsia="Times New Roman" w:hAnsi="Times" w:cs="Times New Roman"/>
                <w:i/>
              </w:rPr>
              <w:t>Fairly characteristic</w:t>
            </w:r>
          </w:p>
        </w:tc>
        <w:tc>
          <w:tcPr>
            <w:tcW w:w="4896" w:type="dxa"/>
          </w:tcPr>
          <w:p w:rsidR="008E2A94" w:rsidRPr="00714A1B" w:rsidRDefault="008E2A94" w:rsidP="00F566F1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8E2A94">
              <w:rPr>
                <w:rFonts w:ascii="Mangal" w:eastAsia="Times New Roman" w:hAnsi="Mangal" w:cs="Mangal"/>
              </w:rPr>
              <w:t>काफी</w:t>
            </w:r>
            <w:proofErr w:type="spellEnd"/>
            <w:r w:rsidRPr="008E2A94">
              <w:rPr>
                <w:rFonts w:ascii="Times" w:eastAsia="Times New Roman" w:hAnsi="Times" w:cs="Times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</w:rPr>
              <w:t>स्वाभाविक</w:t>
            </w:r>
            <w:proofErr w:type="spellEnd"/>
          </w:p>
        </w:tc>
      </w:tr>
      <w:tr w:rsidR="008E2A94" w:rsidTr="008E2A94">
        <w:tc>
          <w:tcPr>
            <w:tcW w:w="4680" w:type="dxa"/>
          </w:tcPr>
          <w:p w:rsidR="008E2A94" w:rsidRPr="00B41E86" w:rsidRDefault="008E2A94" w:rsidP="008E2A9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B41E86">
              <w:rPr>
                <w:rFonts w:ascii="Times" w:eastAsia="Times New Roman" w:hAnsi="Times" w:cs="Times New Roman"/>
                <w:i/>
              </w:rPr>
              <w:t>Quite characteristic</w:t>
            </w:r>
          </w:p>
        </w:tc>
        <w:tc>
          <w:tcPr>
            <w:tcW w:w="4896" w:type="dxa"/>
          </w:tcPr>
          <w:p w:rsidR="008E2A94" w:rsidRPr="00714A1B" w:rsidRDefault="008E2A94" w:rsidP="00F566F1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8E2A94">
              <w:rPr>
                <w:rFonts w:ascii="Mangal" w:eastAsia="Times New Roman" w:hAnsi="Mangal" w:cs="Mangal"/>
              </w:rPr>
              <w:t>बहुत</w:t>
            </w:r>
            <w:proofErr w:type="spellEnd"/>
            <w:r w:rsidRPr="008E2A94">
              <w:rPr>
                <w:rFonts w:ascii="Times" w:eastAsia="Times New Roman" w:hAnsi="Times" w:cs="Times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</w:rPr>
              <w:t>स्वाभाविक</w:t>
            </w:r>
            <w:proofErr w:type="spellEnd"/>
          </w:p>
        </w:tc>
      </w:tr>
      <w:tr w:rsidR="008E2A94" w:rsidTr="008E2A94">
        <w:tc>
          <w:tcPr>
            <w:tcW w:w="4680" w:type="dxa"/>
          </w:tcPr>
          <w:p w:rsidR="008E2A94" w:rsidRPr="00B41E86" w:rsidRDefault="008E2A94" w:rsidP="008E2A94">
            <w:pPr>
              <w:spacing w:beforeLines="40" w:before="96" w:after="80"/>
              <w:rPr>
                <w:rFonts w:ascii="Times" w:eastAsia="Times New Roman" w:hAnsi="Times" w:cs="Times New Roman"/>
                <w:i/>
                <w:color w:val="000000"/>
              </w:rPr>
            </w:pPr>
            <w:r w:rsidRPr="00B41E86">
              <w:rPr>
                <w:rFonts w:ascii="Times" w:eastAsia="Times New Roman" w:hAnsi="Times" w:cs="Times New Roman"/>
                <w:i/>
              </w:rPr>
              <w:t>Extremely characteristic</w:t>
            </w:r>
          </w:p>
        </w:tc>
        <w:tc>
          <w:tcPr>
            <w:tcW w:w="4896" w:type="dxa"/>
          </w:tcPr>
          <w:p w:rsidR="008E2A94" w:rsidRPr="00714A1B" w:rsidRDefault="008E2A94" w:rsidP="00F566F1">
            <w:pPr>
              <w:spacing w:beforeLines="40" w:before="96" w:after="80"/>
              <w:rPr>
                <w:rFonts w:ascii="Times" w:eastAsia="Times New Roman" w:hAnsi="Times" w:cs="Times New Roman"/>
                <w:color w:val="000000"/>
              </w:rPr>
            </w:pPr>
            <w:proofErr w:type="spellStart"/>
            <w:r w:rsidRPr="008E2A94">
              <w:rPr>
                <w:rFonts w:ascii="Mangal" w:eastAsia="Times New Roman" w:hAnsi="Mangal" w:cs="Mangal"/>
              </w:rPr>
              <w:t>अत्यंत</w:t>
            </w:r>
            <w:proofErr w:type="spellEnd"/>
            <w:r w:rsidRPr="008E2A94">
              <w:rPr>
                <w:rFonts w:ascii="Times" w:eastAsia="Times New Roman" w:hAnsi="Times" w:cs="Times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</w:rPr>
              <w:t>स्वाभाविक</w:t>
            </w:r>
            <w:proofErr w:type="spellEnd"/>
          </w:p>
        </w:tc>
      </w:tr>
      <w:tr w:rsidR="008E2A94" w:rsidTr="008E2A94">
        <w:tc>
          <w:tcPr>
            <w:tcW w:w="4680" w:type="dxa"/>
          </w:tcPr>
          <w:p w:rsidR="008E2A94" w:rsidRPr="00714A1B" w:rsidRDefault="008E2A94" w:rsidP="008E2A9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tried to control the situation.</w:t>
            </w:r>
          </w:p>
        </w:tc>
        <w:tc>
          <w:tcPr>
            <w:tcW w:w="4896" w:type="dxa"/>
          </w:tcPr>
          <w:p w:rsidR="008E2A94" w:rsidRPr="00714A1B" w:rsidRDefault="008E2A94" w:rsidP="00F566F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1.     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मैंने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स्थिति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को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नियंत्रित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करने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की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कोशिश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की</w:t>
            </w:r>
            <w:proofErr w:type="spellEnd"/>
            <w:r w:rsidRPr="008E2A94">
              <w:rPr>
                <w:rFonts w:ascii="Mangal" w:eastAsia="Times New Roman" w:hAnsi="Mangal" w:cs="Mangal"/>
                <w:color w:val="000000"/>
              </w:rPr>
              <w:t>।</w:t>
            </w:r>
          </w:p>
        </w:tc>
      </w:tr>
      <w:tr w:rsidR="008E2A94" w:rsidTr="008E2A94">
        <w:tc>
          <w:tcPr>
            <w:tcW w:w="4680" w:type="dxa"/>
          </w:tcPr>
          <w:p w:rsidR="008E2A94" w:rsidRPr="00714A1B" w:rsidRDefault="008E2A94" w:rsidP="008E2A9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 xml:space="preserve">I said negative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things 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about myself.</w:t>
            </w:r>
          </w:p>
        </w:tc>
        <w:tc>
          <w:tcPr>
            <w:tcW w:w="4896" w:type="dxa"/>
          </w:tcPr>
          <w:p w:rsidR="008E2A94" w:rsidRPr="00714A1B" w:rsidRDefault="008E2A94" w:rsidP="00F566F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2.     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मैंने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खुद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के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बारे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में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नकारात्मक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बातें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कही</w:t>
            </w:r>
            <w:proofErr w:type="spellEnd"/>
            <w:r w:rsidRPr="008E2A94">
              <w:rPr>
                <w:rFonts w:ascii="Mangal" w:eastAsia="Times New Roman" w:hAnsi="Mangal" w:cs="Mangal"/>
                <w:color w:val="000000"/>
              </w:rPr>
              <w:t>।</w:t>
            </w:r>
          </w:p>
        </w:tc>
      </w:tr>
      <w:tr w:rsidR="008E2A94" w:rsidTr="008E2A94">
        <w:tc>
          <w:tcPr>
            <w:tcW w:w="4680" w:type="dxa"/>
          </w:tcPr>
          <w:p w:rsidR="008E2A94" w:rsidRPr="00714A1B" w:rsidRDefault="008E2A94" w:rsidP="008E2A9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behaved in a competitive manner.</w:t>
            </w:r>
          </w:p>
        </w:tc>
        <w:tc>
          <w:tcPr>
            <w:tcW w:w="4896" w:type="dxa"/>
          </w:tcPr>
          <w:p w:rsidR="008E2A94" w:rsidRPr="00714A1B" w:rsidRDefault="008E2A94" w:rsidP="00F566F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3.     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मैंने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एक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प्रतिस्पर्धी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तरीके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से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व्यवहार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किया</w:t>
            </w:r>
            <w:proofErr w:type="spellEnd"/>
            <w:r w:rsidRPr="008E2A94">
              <w:rPr>
                <w:rFonts w:ascii="Mangal" w:eastAsia="Times New Roman" w:hAnsi="Mangal" w:cs="Mangal"/>
                <w:color w:val="000000"/>
              </w:rPr>
              <w:t>।</w:t>
            </w:r>
          </w:p>
        </w:tc>
      </w:tr>
      <w:tr w:rsidR="008E2A94" w:rsidTr="008E2A94">
        <w:tc>
          <w:tcPr>
            <w:tcW w:w="4680" w:type="dxa"/>
          </w:tcPr>
          <w:p w:rsidR="008E2A94" w:rsidRPr="00714A1B" w:rsidRDefault="008E2A94" w:rsidP="008E2A9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displayed ambition.</w:t>
            </w:r>
          </w:p>
        </w:tc>
        <w:tc>
          <w:tcPr>
            <w:tcW w:w="4896" w:type="dxa"/>
          </w:tcPr>
          <w:p w:rsidR="008E2A94" w:rsidRPr="00714A1B" w:rsidRDefault="008E2A94" w:rsidP="00F566F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4.     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मैंने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महत्वाकांक्षा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का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प्रदर्शन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किया</w:t>
            </w:r>
            <w:proofErr w:type="spellEnd"/>
            <w:r w:rsidRPr="008E2A94">
              <w:rPr>
                <w:rFonts w:ascii="Mangal" w:eastAsia="Times New Roman" w:hAnsi="Mangal" w:cs="Mangal"/>
                <w:color w:val="000000"/>
              </w:rPr>
              <w:t>।</w:t>
            </w:r>
          </w:p>
        </w:tc>
      </w:tr>
      <w:tr w:rsidR="008E2A94" w:rsidTr="008E2A94">
        <w:tc>
          <w:tcPr>
            <w:tcW w:w="4680" w:type="dxa"/>
          </w:tcPr>
          <w:p w:rsidR="008E2A94" w:rsidRPr="00714A1B" w:rsidRDefault="008E2A94" w:rsidP="008E2A9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dominated the situation.</w:t>
            </w:r>
          </w:p>
        </w:tc>
        <w:tc>
          <w:tcPr>
            <w:tcW w:w="4896" w:type="dxa"/>
          </w:tcPr>
          <w:p w:rsidR="008E2A94" w:rsidRPr="00714A1B" w:rsidRDefault="008E2A94" w:rsidP="00F566F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5.     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मैंने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स्थिति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पर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प्रभुत्व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रखा</w:t>
            </w:r>
            <w:proofErr w:type="spellEnd"/>
            <w:r w:rsidRPr="008E2A94">
              <w:rPr>
                <w:rFonts w:ascii="Mangal" w:eastAsia="Times New Roman" w:hAnsi="Mangal" w:cs="Mangal"/>
                <w:color w:val="000000"/>
              </w:rPr>
              <w:t>।</w:t>
            </w:r>
          </w:p>
        </w:tc>
      </w:tr>
      <w:tr w:rsidR="008E2A94" w:rsidTr="008E2A94">
        <w:tc>
          <w:tcPr>
            <w:tcW w:w="4680" w:type="dxa"/>
          </w:tcPr>
          <w:p w:rsidR="008E2A94" w:rsidRPr="00714A1B" w:rsidRDefault="008E2A94" w:rsidP="008E2A9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showed high enthusiasm and a high energy level.</w:t>
            </w:r>
          </w:p>
        </w:tc>
        <w:tc>
          <w:tcPr>
            <w:tcW w:w="4896" w:type="dxa"/>
          </w:tcPr>
          <w:p w:rsidR="008E2A94" w:rsidRPr="00714A1B" w:rsidRDefault="008E2A94" w:rsidP="00F566F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6.     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मैंने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उच्च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उत्साह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और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एक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उच्च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ऊर्जा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स्तर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दिखाया</w:t>
            </w:r>
            <w:proofErr w:type="spellEnd"/>
            <w:r w:rsidRPr="008E2A94">
              <w:rPr>
                <w:rFonts w:ascii="Mangal" w:eastAsia="Times New Roman" w:hAnsi="Mangal" w:cs="Mangal"/>
                <w:color w:val="000000"/>
              </w:rPr>
              <w:t>।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E2A94" w:rsidTr="008E2A94">
        <w:tc>
          <w:tcPr>
            <w:tcW w:w="4680" w:type="dxa"/>
          </w:tcPr>
          <w:p w:rsidR="008E2A94" w:rsidRPr="00714A1B" w:rsidRDefault="008E2A94" w:rsidP="008E2A9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engaged in physical activity.</w:t>
            </w:r>
          </w:p>
        </w:tc>
        <w:tc>
          <w:tcPr>
            <w:tcW w:w="4896" w:type="dxa"/>
          </w:tcPr>
          <w:p w:rsidR="008E2A94" w:rsidRPr="00714A1B" w:rsidRDefault="008E2A94" w:rsidP="00F566F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7.     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मैं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शारीरिक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गतिविधियों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संलग्न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हूँ</w:t>
            </w:r>
            <w:proofErr w:type="spellEnd"/>
            <w:r w:rsidRPr="008E2A94">
              <w:rPr>
                <w:rFonts w:ascii="Mangal" w:eastAsia="Times New Roman" w:hAnsi="Mangal" w:cs="Mangal"/>
                <w:color w:val="000000"/>
              </w:rPr>
              <w:t>।</w:t>
            </w:r>
          </w:p>
        </w:tc>
      </w:tr>
      <w:tr w:rsidR="008E2A94" w:rsidTr="008E2A94">
        <w:tc>
          <w:tcPr>
            <w:tcW w:w="4680" w:type="dxa"/>
          </w:tcPr>
          <w:p w:rsidR="008E2A94" w:rsidRPr="00714A1B" w:rsidRDefault="008E2A94" w:rsidP="008E2A9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concentrated on or worked at a hard task.</w:t>
            </w:r>
          </w:p>
        </w:tc>
        <w:tc>
          <w:tcPr>
            <w:tcW w:w="4896" w:type="dxa"/>
          </w:tcPr>
          <w:p w:rsidR="008E2A94" w:rsidRPr="00714A1B" w:rsidRDefault="008E2A94" w:rsidP="00F566F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8.     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मैंने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काम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पर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ध्यान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केंद्रित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किया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या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कड़ी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मेहनत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की</w:t>
            </w:r>
            <w:proofErr w:type="spellEnd"/>
            <w:r w:rsidRPr="008E2A94">
              <w:rPr>
                <w:rFonts w:ascii="Mangal" w:eastAsia="Times New Roman" w:hAnsi="Mangal" w:cs="Mangal"/>
                <w:color w:val="000000"/>
              </w:rPr>
              <w:t>।</w:t>
            </w:r>
          </w:p>
        </w:tc>
      </w:tr>
      <w:tr w:rsidR="008E2A94" w:rsidTr="008E2A94">
        <w:tc>
          <w:tcPr>
            <w:tcW w:w="4680" w:type="dxa"/>
          </w:tcPr>
          <w:p w:rsidR="008E2A94" w:rsidRPr="00714A1B" w:rsidRDefault="008E2A94" w:rsidP="008E2A9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I was reserved and unexpressive.</w:t>
            </w:r>
          </w:p>
        </w:tc>
        <w:tc>
          <w:tcPr>
            <w:tcW w:w="4896" w:type="dxa"/>
          </w:tcPr>
          <w:p w:rsidR="008E2A94" w:rsidRPr="00714A1B" w:rsidRDefault="008E2A94" w:rsidP="00F566F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9.     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मैं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भावशून्य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और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संकोची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था</w:t>
            </w:r>
            <w:proofErr w:type="spellEnd"/>
            <w:r w:rsidRPr="008E2A94">
              <w:rPr>
                <w:rFonts w:ascii="Mangal" w:eastAsia="Times New Roman" w:hAnsi="Mangal" w:cs="Mangal"/>
                <w:color w:val="000000"/>
              </w:rPr>
              <w:t>।</w:t>
            </w:r>
          </w:p>
        </w:tc>
      </w:tr>
      <w:tr w:rsidR="008E2A94" w:rsidTr="008E2A94">
        <w:tc>
          <w:tcPr>
            <w:tcW w:w="4680" w:type="dxa"/>
          </w:tcPr>
          <w:p w:rsidR="008E2A94" w:rsidRPr="00714A1B" w:rsidRDefault="008E2A94" w:rsidP="008E2A9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I was physically animated, moved around.</w:t>
            </w:r>
          </w:p>
        </w:tc>
        <w:tc>
          <w:tcPr>
            <w:tcW w:w="4896" w:type="dxa"/>
          </w:tcPr>
          <w:p w:rsidR="008E2A94" w:rsidRPr="00714A1B" w:rsidRDefault="008E2A94" w:rsidP="00F566F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10.   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मैं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शारीरिक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रूप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से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अनुप्राणित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था</w:t>
            </w:r>
            <w:proofErr w:type="spellEnd"/>
            <w:r w:rsidRPr="008E2A94">
              <w:rPr>
                <w:rFonts w:ascii="Mangal" w:eastAsia="Times New Roman" w:hAnsi="Mangal" w:cs="Mangal"/>
                <w:color w:val="000000"/>
              </w:rPr>
              <w:t>।</w:t>
            </w:r>
          </w:p>
        </w:tc>
      </w:tr>
      <w:tr w:rsidR="008E2A94" w:rsidTr="008E2A94">
        <w:tc>
          <w:tcPr>
            <w:tcW w:w="4680" w:type="dxa"/>
          </w:tcPr>
          <w:p w:rsidR="008E2A94" w:rsidRPr="00714A1B" w:rsidRDefault="008E2A94" w:rsidP="008E2A9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11.   I was interested in what someone had to say.</w:t>
            </w:r>
          </w:p>
        </w:tc>
        <w:tc>
          <w:tcPr>
            <w:tcW w:w="4896" w:type="dxa"/>
          </w:tcPr>
          <w:p w:rsidR="008E2A94" w:rsidRPr="00714A1B" w:rsidRDefault="008E2A94" w:rsidP="00F566F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11.   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मुझे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उस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बात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में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रूचि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थी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जो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किसी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को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कहनी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थी</w:t>
            </w:r>
            <w:proofErr w:type="spellEnd"/>
            <w:r w:rsidRPr="008E2A94">
              <w:rPr>
                <w:rFonts w:ascii="Mangal" w:eastAsia="Times New Roman" w:hAnsi="Mangal" w:cs="Mangal"/>
                <w:color w:val="000000"/>
              </w:rPr>
              <w:t>।</w:t>
            </w:r>
          </w:p>
        </w:tc>
      </w:tr>
      <w:tr w:rsidR="008E2A94" w:rsidTr="008E2A94">
        <w:tc>
          <w:tcPr>
            <w:tcW w:w="4680" w:type="dxa"/>
          </w:tcPr>
          <w:p w:rsidR="008E2A94" w:rsidRPr="00714A1B" w:rsidRDefault="008E2A94" w:rsidP="008E2A9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I sought advice.</w:t>
            </w:r>
          </w:p>
        </w:tc>
        <w:tc>
          <w:tcPr>
            <w:tcW w:w="4896" w:type="dxa"/>
          </w:tcPr>
          <w:p w:rsidR="008E2A94" w:rsidRPr="00714A1B" w:rsidRDefault="008E2A94" w:rsidP="00F566F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12.   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मैंने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सलाह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मांगी</w:t>
            </w:r>
            <w:proofErr w:type="spellEnd"/>
            <w:r w:rsidRPr="008E2A94">
              <w:rPr>
                <w:rFonts w:ascii="Mangal" w:eastAsia="Times New Roman" w:hAnsi="Mangal" w:cs="Mangal"/>
                <w:color w:val="000000"/>
              </w:rPr>
              <w:t>।</w:t>
            </w:r>
          </w:p>
        </w:tc>
      </w:tr>
      <w:tr w:rsidR="008E2A94" w:rsidTr="008E2A94">
        <w:tc>
          <w:tcPr>
            <w:tcW w:w="4680" w:type="dxa"/>
          </w:tcPr>
          <w:p w:rsidR="008E2A94" w:rsidRPr="00714A1B" w:rsidRDefault="008E2A94" w:rsidP="008E2A9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I acted playful.</w:t>
            </w:r>
          </w:p>
        </w:tc>
        <w:tc>
          <w:tcPr>
            <w:tcW w:w="4896" w:type="dxa"/>
          </w:tcPr>
          <w:p w:rsidR="008E2A94" w:rsidRPr="00714A1B" w:rsidRDefault="008E2A94" w:rsidP="00F566F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13.   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मैं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मज़ाकिया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ढंग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से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पेश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आया</w:t>
            </w:r>
            <w:proofErr w:type="spellEnd"/>
            <w:r w:rsidRPr="008E2A94">
              <w:rPr>
                <w:rFonts w:ascii="Mangal" w:eastAsia="Times New Roman" w:hAnsi="Mangal" w:cs="Mangal"/>
                <w:color w:val="000000"/>
              </w:rPr>
              <w:t>।</w:t>
            </w:r>
          </w:p>
        </w:tc>
      </w:tr>
      <w:tr w:rsidR="008E2A94" w:rsidTr="008E2A94">
        <w:tc>
          <w:tcPr>
            <w:tcW w:w="4680" w:type="dxa"/>
          </w:tcPr>
          <w:p w:rsidR="008E2A94" w:rsidRPr="00714A1B" w:rsidRDefault="008E2A94" w:rsidP="008E2A9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I expressed self-pity or feelings of victimization.</w:t>
            </w:r>
          </w:p>
        </w:tc>
        <w:tc>
          <w:tcPr>
            <w:tcW w:w="4896" w:type="dxa"/>
          </w:tcPr>
          <w:p w:rsidR="008E2A94" w:rsidRPr="00714A1B" w:rsidRDefault="008E2A94" w:rsidP="00F566F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14.   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मैंने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दया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या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ज़ुल्म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की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भावनाओं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को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व्यक्त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किया</w:t>
            </w:r>
            <w:proofErr w:type="spellEnd"/>
            <w:r w:rsidRPr="008E2A94">
              <w:rPr>
                <w:rFonts w:ascii="Mangal" w:eastAsia="Times New Roman" w:hAnsi="Mangal" w:cs="Mangal"/>
                <w:color w:val="000000"/>
              </w:rPr>
              <w:t>।</w:t>
            </w:r>
          </w:p>
        </w:tc>
      </w:tr>
      <w:tr w:rsidR="008E2A94" w:rsidTr="008E2A94">
        <w:tc>
          <w:tcPr>
            <w:tcW w:w="4680" w:type="dxa"/>
          </w:tcPr>
          <w:p w:rsidR="008E2A94" w:rsidRPr="00714A1B" w:rsidRDefault="008E2A94" w:rsidP="008E2A9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I spoke in a loud voice.</w:t>
            </w:r>
          </w:p>
        </w:tc>
        <w:tc>
          <w:tcPr>
            <w:tcW w:w="4896" w:type="dxa"/>
          </w:tcPr>
          <w:p w:rsidR="008E2A94" w:rsidRPr="00714A1B" w:rsidRDefault="008E2A94" w:rsidP="00F566F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15.   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मैंने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ऊंचे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स्वर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में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बात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की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थी</w:t>
            </w:r>
            <w:proofErr w:type="spellEnd"/>
            <w:r w:rsidRPr="008E2A94">
              <w:rPr>
                <w:rFonts w:ascii="Mangal" w:eastAsia="Times New Roman" w:hAnsi="Mangal" w:cs="Mangal"/>
                <w:color w:val="000000"/>
              </w:rPr>
              <w:t>।</w:t>
            </w:r>
          </w:p>
        </w:tc>
      </w:tr>
      <w:tr w:rsidR="008E2A94" w:rsidTr="008E2A94">
        <w:tc>
          <w:tcPr>
            <w:tcW w:w="4680" w:type="dxa"/>
          </w:tcPr>
          <w:p w:rsidR="008E2A94" w:rsidRPr="00714A1B" w:rsidRDefault="008E2A94" w:rsidP="008E2A94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I exhibited a high degree of intelligence.</w:t>
            </w:r>
          </w:p>
        </w:tc>
        <w:tc>
          <w:tcPr>
            <w:tcW w:w="4896" w:type="dxa"/>
          </w:tcPr>
          <w:p w:rsidR="008E2A94" w:rsidRPr="00714A1B" w:rsidRDefault="008E2A94" w:rsidP="00F566F1">
            <w:pPr>
              <w:spacing w:beforeLines="40" w:before="96" w:after="80"/>
              <w:ind w:left="540" w:hanging="540"/>
              <w:rPr>
                <w:rFonts w:ascii="Times" w:eastAsia="Times New Roman" w:hAnsi="Times" w:cs="Times New Roman"/>
                <w:color w:val="000000"/>
              </w:rPr>
            </w:pPr>
            <w:r w:rsidRPr="00D72789">
              <w:rPr>
                <w:rFonts w:ascii="Times New Roman" w:eastAsia="Times New Roman" w:hAnsi="Times New Roman" w:cs="Times New Roman"/>
                <w:color w:val="000000"/>
              </w:rPr>
              <w:t>16.   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मैंने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उच्च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बुद्धिमत्ता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का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प्रदर्शन</w:t>
            </w:r>
            <w:proofErr w:type="spellEnd"/>
            <w:r w:rsidRPr="008E2A94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8E2A94">
              <w:rPr>
                <w:rFonts w:ascii="Mangal" w:eastAsia="Times New Roman" w:hAnsi="Mangal" w:cs="Mangal"/>
                <w:color w:val="000000"/>
              </w:rPr>
              <w:t>किया</w:t>
            </w:r>
            <w:proofErr w:type="spellEnd"/>
            <w:r w:rsidRPr="008E2A94">
              <w:rPr>
                <w:rFonts w:ascii="Mangal" w:eastAsia="Times New Roman" w:hAnsi="Mangal" w:cs="Mangal"/>
                <w:color w:val="000000"/>
              </w:rPr>
              <w:t>।</w:t>
            </w:r>
          </w:p>
        </w:tc>
      </w:tr>
    </w:tbl>
    <w:p w:rsidR="00D72789" w:rsidRDefault="00D72789" w:rsidP="00D72789">
      <w:pPr>
        <w:rPr>
          <w:rFonts w:ascii="Times New Roman" w:hAnsi="Times New Roman" w:cs="Times New Roman"/>
        </w:rPr>
      </w:pPr>
    </w:p>
    <w:p w:rsidR="00B41E86" w:rsidRDefault="00B41E86" w:rsidP="00B41E86">
      <w:pPr>
        <w:pStyle w:val="NormalWeb"/>
        <w:spacing w:before="0" w:beforeAutospacing="0" w:after="0" w:afterAutospacing="0"/>
        <w:rPr>
          <w:rFonts w:ascii="Times-Roman" w:hAnsi="Times-Roman" w:cs="Times-Roman"/>
          <w:sz w:val="22"/>
          <w:szCs w:val="22"/>
        </w:rPr>
      </w:pPr>
      <w:r>
        <w:rPr>
          <w:rFonts w:ascii="Times-Roman" w:hAnsi="Times-Roman" w:cs="Times-Roman"/>
          <w:sz w:val="22"/>
          <w:szCs w:val="22"/>
        </w:rPr>
        <w:t>Translation provided by:</w:t>
      </w:r>
    </w:p>
    <w:p w:rsidR="00B41E86" w:rsidRDefault="00B41E86" w:rsidP="00B41E86">
      <w:pPr>
        <w:pStyle w:val="NormalWeb"/>
        <w:spacing w:before="0" w:beforeAutospacing="0" w:after="0" w:afterAutospacing="0"/>
      </w:pPr>
      <w:proofErr w:type="spellStart"/>
      <w:r w:rsidRPr="00EF786D">
        <w:t>Anagha</w:t>
      </w:r>
      <w:proofErr w:type="spellEnd"/>
      <w:r w:rsidRPr="00EF786D">
        <w:t xml:space="preserve"> </w:t>
      </w:r>
      <w:proofErr w:type="spellStart"/>
      <w:r w:rsidRPr="00EF786D">
        <w:t>Lavalekar</w:t>
      </w:r>
      <w:proofErr w:type="spellEnd"/>
      <w:r>
        <w:t xml:space="preserve">, </w:t>
      </w:r>
      <w:r w:rsidRPr="00EF786D">
        <w:t xml:space="preserve">Jnana </w:t>
      </w:r>
      <w:proofErr w:type="spellStart"/>
      <w:r w:rsidRPr="00EF786D">
        <w:t>Prabodihini’s</w:t>
      </w:r>
      <w:proofErr w:type="spellEnd"/>
      <w:r w:rsidRPr="00EF786D">
        <w:t xml:space="preserve"> Institute of Psychology, Pune</w:t>
      </w:r>
    </w:p>
    <w:p w:rsidR="00B41E86" w:rsidRDefault="00B41E86" w:rsidP="00B41E86">
      <w:pPr>
        <w:spacing w:after="0" w:line="240" w:lineRule="auto"/>
        <w:rPr>
          <w:rFonts w:ascii="Times New Roman" w:hAnsi="Times New Roman" w:cs="Times New Roman"/>
        </w:rPr>
      </w:pPr>
    </w:p>
    <w:p w:rsidR="00B41E86" w:rsidRPr="004A11AB" w:rsidRDefault="00B41E86" w:rsidP="00B41E8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A11AB">
        <w:rPr>
          <w:rFonts w:ascii="Times New Roman" w:hAnsi="Times New Roman" w:cs="Times New Roman"/>
        </w:rPr>
        <w:t>The International Situations Project is supported by the National Science Foundation under Grant No. BCS-1528131. Any opinions, findings, and conclusions or recommendations expressed in this material are those of the individual researchers and do not necessarily reflect the views of the National Science Foundation.</w:t>
      </w:r>
      <w:bookmarkStart w:id="0" w:name="_GoBack"/>
      <w:bookmarkEnd w:id="0"/>
    </w:p>
    <w:p w:rsidR="00B41E86" w:rsidRPr="004A11AB" w:rsidRDefault="00B41E86" w:rsidP="00B41E8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41E86" w:rsidRPr="004A11AB" w:rsidRDefault="00B41E86" w:rsidP="00B41E8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 xml:space="preserve">International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Situations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Project</w:t>
      </w:r>
    </w:p>
    <w:p w:rsidR="00B41E86" w:rsidRPr="004A11AB" w:rsidRDefault="00B41E86" w:rsidP="00B41E8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University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 of California, Riverside</w:t>
      </w:r>
    </w:p>
    <w:p w:rsidR="00B41E86" w:rsidRPr="004A11AB" w:rsidRDefault="00B41E86" w:rsidP="00B41E86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4A11AB">
        <w:rPr>
          <w:rFonts w:ascii="Times New Roman" w:eastAsia="Times New Roman" w:hAnsi="Times New Roman" w:cs="Times New Roman"/>
          <w:lang w:val="es-ES"/>
        </w:rPr>
        <w:t xml:space="preserve">David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Funder</w:t>
      </w:r>
      <w:proofErr w:type="spellEnd"/>
      <w:r w:rsidRPr="004A11AB">
        <w:rPr>
          <w:rFonts w:ascii="Times New Roman" w:eastAsia="Times New Roman" w:hAnsi="Times New Roman" w:cs="Times New Roman"/>
          <w:lang w:val="es-ES"/>
        </w:rPr>
        <w:t xml:space="preserve">, Principal </w:t>
      </w:r>
      <w:proofErr w:type="spellStart"/>
      <w:r w:rsidRPr="004A11AB">
        <w:rPr>
          <w:rFonts w:ascii="Times New Roman" w:eastAsia="Times New Roman" w:hAnsi="Times New Roman" w:cs="Times New Roman"/>
          <w:lang w:val="es-ES"/>
        </w:rPr>
        <w:t>Investigator</w:t>
      </w:r>
      <w:proofErr w:type="spellEnd"/>
    </w:p>
    <w:p w:rsidR="00B41E86" w:rsidRPr="004A11AB" w:rsidRDefault="00B41E86" w:rsidP="00B41E8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Researchers:  </w:t>
      </w:r>
      <w:r w:rsidRPr="004A11AB">
        <w:rPr>
          <w:sz w:val="22"/>
          <w:szCs w:val="22"/>
        </w:rPr>
        <w:t>Gwendolyn Gardiner</w:t>
      </w:r>
      <w:r>
        <w:rPr>
          <w:sz w:val="22"/>
          <w:szCs w:val="22"/>
        </w:rPr>
        <w:t xml:space="preserve">, Erica </w:t>
      </w:r>
      <w:proofErr w:type="spellStart"/>
      <w:r>
        <w:rPr>
          <w:sz w:val="22"/>
          <w:szCs w:val="22"/>
        </w:rPr>
        <w:t>Baranski</w:t>
      </w:r>
      <w:proofErr w:type="spellEnd"/>
    </w:p>
    <w:p w:rsidR="00B41E86" w:rsidRPr="004A11AB" w:rsidRDefault="00B41E86" w:rsidP="00B41E86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B41E86" w:rsidRPr="004A11AB" w:rsidRDefault="00B41E86" w:rsidP="00B41E86">
      <w:pPr>
        <w:pStyle w:val="NormalWeb"/>
        <w:spacing w:before="0" w:beforeAutospacing="0" w:after="0" w:afterAutospacing="0"/>
        <w:jc w:val="center"/>
        <w:rPr>
          <w:sz w:val="22"/>
          <w:szCs w:val="22"/>
        </w:rPr>
      </w:pPr>
      <w:r w:rsidRPr="004A11AB">
        <w:rPr>
          <w:noProof/>
        </w:rPr>
        <w:drawing>
          <wp:inline distT="0" distB="0" distL="0" distR="0" wp14:anchorId="7DCBF192" wp14:editId="13FF75D0">
            <wp:extent cx="1373525" cy="1275789"/>
            <wp:effectExtent l="0" t="0" r="0" b="0"/>
            <wp:docPr id="1" name="Picture 1" descr="C:\Users\Gwen\AppData\Local\Microsoft\Windows\INetCache\Content.Word\ISP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wen\AppData\Local\Microsoft\Windows\INetCache\Content.Word\ISPlogo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14" cy="128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E86" w:rsidRPr="00D72789" w:rsidRDefault="00B41E86" w:rsidP="00D72789">
      <w:pPr>
        <w:rPr>
          <w:rFonts w:ascii="Times New Roman" w:hAnsi="Times New Roman" w:cs="Times New Roman"/>
        </w:rPr>
      </w:pPr>
    </w:p>
    <w:sectPr w:rsidR="00B41E86" w:rsidRPr="00D72789" w:rsidSect="00714A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789"/>
    <w:rsid w:val="000C6922"/>
    <w:rsid w:val="001301D5"/>
    <w:rsid w:val="002D6DB3"/>
    <w:rsid w:val="00377F8C"/>
    <w:rsid w:val="00714A1B"/>
    <w:rsid w:val="007B350B"/>
    <w:rsid w:val="007E78F4"/>
    <w:rsid w:val="007F2AF1"/>
    <w:rsid w:val="008E2A94"/>
    <w:rsid w:val="00B41E86"/>
    <w:rsid w:val="00BC4B96"/>
    <w:rsid w:val="00BF057E"/>
    <w:rsid w:val="00D72789"/>
    <w:rsid w:val="00D92069"/>
    <w:rsid w:val="00E3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40BFC"/>
  <w15:docId w15:val="{195DF96D-5B96-FF49-AEA7-3E638A0E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6D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7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D72789"/>
  </w:style>
  <w:style w:type="table" w:styleId="TableGrid">
    <w:name w:val="Table Grid"/>
    <w:basedOn w:val="TableNormal"/>
    <w:uiPriority w:val="59"/>
    <w:rsid w:val="00D7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97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DE74D1-E3A8-F447-922A-871E3575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locadmin</dc:creator>
  <cp:lastModifiedBy>Kevin Nguyen</cp:lastModifiedBy>
  <cp:revision>3</cp:revision>
  <dcterms:created xsi:type="dcterms:W3CDTF">2017-09-22T00:10:00Z</dcterms:created>
  <dcterms:modified xsi:type="dcterms:W3CDTF">2018-04-14T08:12:00Z</dcterms:modified>
</cp:coreProperties>
</file>