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53" w:rsidRDefault="00914753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914753" w:rsidRDefault="00914753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914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9C2A74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9C2A7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9C2A7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914753">
              <w:rPr>
                <w:rFonts w:ascii="Times" w:eastAsia="Times New Roman" w:hAnsi="Times" w:cs="Times New Roman"/>
                <w:color w:val="000000"/>
              </w:rPr>
              <w:t xml:space="preserve"> (Georgian)</w:t>
            </w:r>
          </w:p>
        </w:tc>
      </w:tr>
      <w:tr w:rsidR="009C2A74" w:rsidTr="009C2A74">
        <w:tc>
          <w:tcPr>
            <w:tcW w:w="4680" w:type="dxa"/>
            <w:tcBorders>
              <w:top w:val="single" w:sz="4" w:space="0" w:color="auto"/>
            </w:tcBorders>
          </w:tcPr>
          <w:p w:rsidR="009C2A74" w:rsidRPr="00914753" w:rsidRDefault="009C2A74" w:rsidP="009C2A7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14753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9C2A74" w:rsidRPr="00714A1B" w:rsidRDefault="009C2A74" w:rsidP="007B13A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A74">
              <w:rPr>
                <w:rFonts w:ascii="Sylfaen" w:eastAsia="Times New Roman" w:hAnsi="Sylfaen" w:cs="Sylfaen"/>
              </w:rPr>
              <w:t>უკიდურესად</w:t>
            </w:r>
            <w:r w:rsidRPr="009C2A74">
              <w:rPr>
                <w:rFonts w:ascii="Times" w:eastAsia="Times New Roman" w:hAnsi="Times" w:cs="Times"/>
              </w:rPr>
              <w:t xml:space="preserve"> </w:t>
            </w:r>
            <w:r w:rsidRPr="009C2A74">
              <w:rPr>
                <w:rFonts w:ascii="Sylfaen" w:eastAsia="Times New Roman" w:hAnsi="Sylfaen" w:cs="Sylfaen"/>
              </w:rPr>
              <w:t>არადამახასიათებელია</w:t>
            </w:r>
          </w:p>
        </w:tc>
      </w:tr>
      <w:tr w:rsidR="009C2A74" w:rsidTr="009C2A74">
        <w:tc>
          <w:tcPr>
            <w:tcW w:w="4680" w:type="dxa"/>
          </w:tcPr>
          <w:p w:rsidR="009C2A74" w:rsidRPr="00914753" w:rsidRDefault="009C2A74" w:rsidP="009C2A7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14753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A74">
              <w:rPr>
                <w:rFonts w:ascii="Sylfaen" w:eastAsia="Times New Roman" w:hAnsi="Sylfaen" w:cs="Sylfaen"/>
              </w:rPr>
              <w:t>ძალიან</w:t>
            </w:r>
            <w:r w:rsidRPr="009C2A74">
              <w:rPr>
                <w:rFonts w:ascii="Times" w:eastAsia="Times New Roman" w:hAnsi="Times" w:cs="Times"/>
              </w:rPr>
              <w:t xml:space="preserve"> </w:t>
            </w:r>
            <w:r w:rsidRPr="009C2A74">
              <w:rPr>
                <w:rFonts w:ascii="Sylfaen" w:eastAsia="Times New Roman" w:hAnsi="Sylfaen" w:cs="Sylfaen"/>
              </w:rPr>
              <w:t>არადამახასიათებელია</w:t>
            </w:r>
          </w:p>
        </w:tc>
      </w:tr>
      <w:tr w:rsidR="009C2A74" w:rsidTr="009C2A74">
        <w:tc>
          <w:tcPr>
            <w:tcW w:w="4680" w:type="dxa"/>
          </w:tcPr>
          <w:p w:rsidR="009C2A74" w:rsidRPr="00914753" w:rsidRDefault="009C2A74" w:rsidP="009C2A7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14753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A74">
              <w:rPr>
                <w:rFonts w:ascii="Sylfaen" w:eastAsia="Times New Roman" w:hAnsi="Sylfaen" w:cs="Sylfaen"/>
              </w:rPr>
              <w:t>საკმაოდ</w:t>
            </w:r>
            <w:r w:rsidRPr="009C2A74">
              <w:rPr>
                <w:rFonts w:ascii="Times" w:eastAsia="Times New Roman" w:hAnsi="Times" w:cs="Times"/>
              </w:rPr>
              <w:t xml:space="preserve"> </w:t>
            </w:r>
            <w:r w:rsidRPr="009C2A74">
              <w:rPr>
                <w:rFonts w:ascii="Sylfaen" w:eastAsia="Times New Roman" w:hAnsi="Sylfaen" w:cs="Sylfaen"/>
              </w:rPr>
              <w:t>არადამახასიათებელია</w:t>
            </w:r>
          </w:p>
        </w:tc>
      </w:tr>
      <w:tr w:rsidR="009C2A74" w:rsidTr="009C2A74">
        <w:tc>
          <w:tcPr>
            <w:tcW w:w="4680" w:type="dxa"/>
          </w:tcPr>
          <w:p w:rsidR="009C2A74" w:rsidRPr="00914753" w:rsidRDefault="009C2A74" w:rsidP="009C2A7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14753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A74">
              <w:rPr>
                <w:rFonts w:ascii="Sylfaen" w:eastAsia="Times New Roman" w:hAnsi="Sylfaen" w:cs="Sylfaen"/>
              </w:rPr>
              <w:t>უფრო</w:t>
            </w:r>
            <w:r w:rsidRPr="009C2A74">
              <w:rPr>
                <w:rFonts w:ascii="Times" w:eastAsia="Times New Roman" w:hAnsi="Times" w:cs="Times"/>
              </w:rPr>
              <w:t xml:space="preserve"> </w:t>
            </w:r>
            <w:r w:rsidRPr="009C2A74">
              <w:rPr>
                <w:rFonts w:ascii="Sylfaen" w:eastAsia="Times New Roman" w:hAnsi="Sylfaen" w:cs="Sylfaen"/>
              </w:rPr>
              <w:t>არადამახასიათებელია</w:t>
            </w:r>
            <w:r w:rsidRPr="009C2A74">
              <w:rPr>
                <w:rFonts w:ascii="Times" w:eastAsia="Times New Roman" w:hAnsi="Times" w:cs="Times"/>
              </w:rPr>
              <w:t xml:space="preserve">, </w:t>
            </w:r>
            <w:r w:rsidRPr="009C2A74">
              <w:rPr>
                <w:rFonts w:ascii="Sylfaen" w:eastAsia="Times New Roman" w:hAnsi="Sylfaen" w:cs="Sylfaen"/>
              </w:rPr>
              <w:t>ვიდრე</w:t>
            </w:r>
            <w:r w:rsidRPr="009C2A74">
              <w:rPr>
                <w:rFonts w:ascii="Times" w:eastAsia="Times New Roman" w:hAnsi="Times" w:cs="Times"/>
              </w:rPr>
              <w:t xml:space="preserve"> </w:t>
            </w:r>
            <w:r w:rsidRPr="009C2A74">
              <w:rPr>
                <w:rFonts w:ascii="Sylfaen" w:eastAsia="Times New Roman" w:hAnsi="Sylfaen" w:cs="Sylfaen"/>
              </w:rPr>
              <w:t>დამახასიათებელი</w:t>
            </w:r>
          </w:p>
        </w:tc>
      </w:tr>
      <w:tr w:rsidR="009C2A74" w:rsidTr="009C2A74">
        <w:tc>
          <w:tcPr>
            <w:tcW w:w="4680" w:type="dxa"/>
          </w:tcPr>
          <w:p w:rsidR="009C2A74" w:rsidRPr="00914753" w:rsidRDefault="009C2A74" w:rsidP="009C2A7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14753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A74">
              <w:rPr>
                <w:rFonts w:ascii="Sylfaen" w:eastAsia="Times New Roman" w:hAnsi="Sylfaen" w:cs="Sylfaen"/>
              </w:rPr>
              <w:t>არც</w:t>
            </w:r>
            <w:r w:rsidRPr="009C2A74">
              <w:rPr>
                <w:rFonts w:ascii="Times" w:eastAsia="Times New Roman" w:hAnsi="Times" w:cs="Times"/>
              </w:rPr>
              <w:t xml:space="preserve"> </w:t>
            </w:r>
            <w:r w:rsidRPr="009C2A74">
              <w:rPr>
                <w:rFonts w:ascii="Sylfaen" w:eastAsia="Times New Roman" w:hAnsi="Sylfaen" w:cs="Sylfaen"/>
              </w:rPr>
              <w:t>დამახასიათებელია</w:t>
            </w:r>
            <w:r w:rsidRPr="009C2A74">
              <w:rPr>
                <w:rFonts w:ascii="Times" w:eastAsia="Times New Roman" w:hAnsi="Times" w:cs="Times"/>
              </w:rPr>
              <w:t xml:space="preserve"> </w:t>
            </w:r>
            <w:r w:rsidRPr="009C2A74">
              <w:rPr>
                <w:rFonts w:ascii="Sylfaen" w:eastAsia="Times New Roman" w:hAnsi="Sylfaen" w:cs="Sylfaen"/>
              </w:rPr>
              <w:t>და</w:t>
            </w:r>
            <w:r w:rsidRPr="009C2A74">
              <w:rPr>
                <w:rFonts w:ascii="Times" w:eastAsia="Times New Roman" w:hAnsi="Times" w:cs="Times"/>
              </w:rPr>
              <w:t xml:space="preserve"> </w:t>
            </w:r>
            <w:r w:rsidRPr="009C2A74">
              <w:rPr>
                <w:rFonts w:ascii="Sylfaen" w:eastAsia="Times New Roman" w:hAnsi="Sylfaen" w:cs="Sylfaen"/>
              </w:rPr>
              <w:t>არც</w:t>
            </w:r>
            <w:r w:rsidRPr="009C2A74">
              <w:rPr>
                <w:rFonts w:ascii="Times" w:eastAsia="Times New Roman" w:hAnsi="Times" w:cs="Times"/>
              </w:rPr>
              <w:t xml:space="preserve"> </w:t>
            </w:r>
            <w:r w:rsidRPr="009C2A74">
              <w:rPr>
                <w:rFonts w:ascii="Sylfaen" w:eastAsia="Times New Roman" w:hAnsi="Sylfaen" w:cs="Sylfaen"/>
              </w:rPr>
              <w:t>არა</w:t>
            </w:r>
            <w:r w:rsidRPr="009C2A74">
              <w:rPr>
                <w:rFonts w:ascii="Times" w:eastAsia="Times New Roman" w:hAnsi="Times" w:cs="Times"/>
              </w:rPr>
              <w:t xml:space="preserve"> </w:t>
            </w:r>
            <w:r w:rsidRPr="009C2A74">
              <w:rPr>
                <w:rFonts w:ascii="Sylfaen" w:eastAsia="Times New Roman" w:hAnsi="Sylfaen" w:cs="Sylfaen"/>
              </w:rPr>
              <w:t>დამახასიათებელი</w:t>
            </w:r>
          </w:p>
        </w:tc>
      </w:tr>
      <w:tr w:rsidR="009C2A74" w:rsidTr="009C2A74">
        <w:tc>
          <w:tcPr>
            <w:tcW w:w="4680" w:type="dxa"/>
          </w:tcPr>
          <w:p w:rsidR="009C2A74" w:rsidRPr="00914753" w:rsidRDefault="009C2A74" w:rsidP="009C2A7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14753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A74">
              <w:rPr>
                <w:rFonts w:ascii="Sylfaen" w:eastAsia="Times New Roman" w:hAnsi="Sylfaen" w:cs="Sylfaen"/>
              </w:rPr>
              <w:t>უფრო</w:t>
            </w:r>
            <w:r w:rsidRPr="009C2A74">
              <w:rPr>
                <w:rFonts w:ascii="Times" w:eastAsia="Times New Roman" w:hAnsi="Times" w:cs="Times"/>
              </w:rPr>
              <w:t xml:space="preserve"> </w:t>
            </w:r>
            <w:r w:rsidRPr="009C2A74">
              <w:rPr>
                <w:rFonts w:ascii="Sylfaen" w:eastAsia="Times New Roman" w:hAnsi="Sylfaen" w:cs="Sylfaen"/>
              </w:rPr>
              <w:t>დამახასიათებელია</w:t>
            </w:r>
            <w:r w:rsidRPr="009C2A74">
              <w:rPr>
                <w:rFonts w:ascii="Times" w:eastAsia="Times New Roman" w:hAnsi="Times" w:cs="Times"/>
              </w:rPr>
              <w:t xml:space="preserve">, </w:t>
            </w:r>
            <w:r w:rsidRPr="009C2A74">
              <w:rPr>
                <w:rFonts w:ascii="Sylfaen" w:eastAsia="Times New Roman" w:hAnsi="Sylfaen" w:cs="Sylfaen"/>
              </w:rPr>
              <w:t>ვიდრე</w:t>
            </w:r>
            <w:r w:rsidRPr="009C2A74">
              <w:rPr>
                <w:rFonts w:ascii="Times" w:eastAsia="Times New Roman" w:hAnsi="Times" w:cs="Times"/>
              </w:rPr>
              <w:t xml:space="preserve"> </w:t>
            </w:r>
            <w:r w:rsidRPr="009C2A74">
              <w:rPr>
                <w:rFonts w:ascii="Sylfaen" w:eastAsia="Times New Roman" w:hAnsi="Sylfaen" w:cs="Sylfaen"/>
              </w:rPr>
              <w:t>არადამახასიათებელი</w:t>
            </w:r>
          </w:p>
        </w:tc>
      </w:tr>
      <w:tr w:rsidR="009C2A74" w:rsidTr="009C2A74">
        <w:tc>
          <w:tcPr>
            <w:tcW w:w="4680" w:type="dxa"/>
          </w:tcPr>
          <w:p w:rsidR="009C2A74" w:rsidRPr="00914753" w:rsidRDefault="009C2A74" w:rsidP="009C2A7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14753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A74">
              <w:rPr>
                <w:rFonts w:ascii="Sylfaen" w:eastAsia="Times New Roman" w:hAnsi="Sylfaen" w:cs="Sylfaen"/>
              </w:rPr>
              <w:t>საკმაოდ</w:t>
            </w:r>
            <w:r w:rsidRPr="009C2A74">
              <w:rPr>
                <w:rFonts w:ascii="Times" w:eastAsia="Times New Roman" w:hAnsi="Times" w:cs="Times"/>
              </w:rPr>
              <w:t xml:space="preserve"> </w:t>
            </w:r>
            <w:r w:rsidRPr="009C2A74">
              <w:rPr>
                <w:rFonts w:ascii="Sylfaen" w:eastAsia="Times New Roman" w:hAnsi="Sylfaen" w:cs="Sylfaen"/>
              </w:rPr>
              <w:t>დამახასიათებელია</w:t>
            </w:r>
          </w:p>
        </w:tc>
      </w:tr>
      <w:tr w:rsidR="009C2A74" w:rsidTr="009C2A74">
        <w:tc>
          <w:tcPr>
            <w:tcW w:w="4680" w:type="dxa"/>
          </w:tcPr>
          <w:p w:rsidR="009C2A74" w:rsidRPr="00914753" w:rsidRDefault="009C2A74" w:rsidP="009C2A7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14753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A74">
              <w:rPr>
                <w:rFonts w:ascii="Sylfaen" w:eastAsia="Times New Roman" w:hAnsi="Sylfaen" w:cs="Sylfaen"/>
              </w:rPr>
              <w:t>ძალიან</w:t>
            </w:r>
            <w:r w:rsidRPr="009C2A74">
              <w:rPr>
                <w:rFonts w:ascii="Times" w:eastAsia="Times New Roman" w:hAnsi="Times" w:cs="Times"/>
              </w:rPr>
              <w:t xml:space="preserve"> </w:t>
            </w:r>
            <w:r w:rsidRPr="009C2A74">
              <w:rPr>
                <w:rFonts w:ascii="Sylfaen" w:eastAsia="Times New Roman" w:hAnsi="Sylfaen" w:cs="Sylfaen"/>
              </w:rPr>
              <w:t>არადამახასიათებელია</w:t>
            </w:r>
          </w:p>
        </w:tc>
      </w:tr>
      <w:tr w:rsidR="009C2A74" w:rsidTr="009C2A74">
        <w:tc>
          <w:tcPr>
            <w:tcW w:w="4680" w:type="dxa"/>
          </w:tcPr>
          <w:p w:rsidR="009C2A74" w:rsidRPr="00914753" w:rsidRDefault="009C2A74" w:rsidP="009C2A7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914753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A74">
              <w:rPr>
                <w:rFonts w:ascii="Sylfaen" w:eastAsia="Times New Roman" w:hAnsi="Sylfaen" w:cs="Sylfaen"/>
              </w:rPr>
              <w:t>უკიდურესად</w:t>
            </w:r>
            <w:r w:rsidRPr="009C2A74">
              <w:rPr>
                <w:rFonts w:ascii="Times" w:eastAsia="Times New Roman" w:hAnsi="Times" w:cs="Times"/>
              </w:rPr>
              <w:t xml:space="preserve"> </w:t>
            </w:r>
            <w:r w:rsidRPr="009C2A74">
              <w:rPr>
                <w:rFonts w:ascii="Sylfaen" w:eastAsia="Times New Roman" w:hAnsi="Sylfaen" w:cs="Sylfaen"/>
              </w:rPr>
              <w:t>არადამახასიათებელია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მე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ვცდილობდი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გამეკონტროლებინა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ვითარება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მე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ვთქვი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ნეგატიური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რამ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საკუთარი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თავის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შესახებ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მე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ვცდილობდი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სხვებისთვის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მეჯობნა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გამოვხატავდი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ამბიციას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ვდომინირებდი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იმ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სიტუაციაში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გამოვავლინე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ძლიერი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ენთუზიაზმი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ენერგიულობა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ჩართული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ვიყავი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ფიზიკურ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აქტივობაში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კონცენტრირებული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ვიყავი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მძიმედ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ვმუშაობდი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დავალების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შესასრულებლად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მე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თავშეკავებული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lastRenderedPageBreak/>
              <w:t>არაექსპრესიული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ვიყავი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   I was physically animated, moved around.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მე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ცოცხლად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ენერგიულად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ვგრძნობდი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თავს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ვმოძრაობდი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გარშემო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მაინტერესებდა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სხვები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რას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იტყოდნენ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მე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ვცდილობდი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რჩევის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მიღებას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მე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ხალისიანად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მხიარულად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ვმოქმედებდი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მე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საკუთარი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თავის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შეცოდებასა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მსხვერპლად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წარმოჩენას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ვცდილობდი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ხმამაღლა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ვსაუბრობდი</w:t>
            </w:r>
          </w:p>
        </w:tc>
      </w:tr>
      <w:tr w:rsidR="009C2A74" w:rsidTr="009C2A74">
        <w:tc>
          <w:tcPr>
            <w:tcW w:w="4680" w:type="dxa"/>
          </w:tcPr>
          <w:p w:rsidR="009C2A74" w:rsidRPr="00714A1B" w:rsidRDefault="009C2A74" w:rsidP="009C2A7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9C2A74" w:rsidRPr="00714A1B" w:rsidRDefault="009C2A74" w:rsidP="007B13A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მე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მაღალი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დონის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წიგნიერება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განათლება</w:t>
            </w:r>
            <w:r w:rsidRPr="009C2A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A74">
              <w:rPr>
                <w:rFonts w:ascii="Sylfaen" w:eastAsia="Times New Roman" w:hAnsi="Sylfaen" w:cs="Sylfaen"/>
                <w:color w:val="000000"/>
              </w:rPr>
              <w:t>გამოვავლინე</w:t>
            </w:r>
          </w:p>
        </w:tc>
      </w:tr>
    </w:tbl>
    <w:p w:rsidR="00914753" w:rsidRDefault="00914753" w:rsidP="0091475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914753" w:rsidRDefault="00914753" w:rsidP="00914753">
      <w:pPr>
        <w:spacing w:after="0" w:line="240" w:lineRule="auto"/>
        <w:rPr>
          <w:rFonts w:eastAsia="Times New Roman"/>
        </w:rPr>
      </w:pPr>
      <w:r>
        <w:t xml:space="preserve">Vladimer Gamsakhurdia, </w:t>
      </w:r>
      <w:r>
        <w:rPr>
          <w:rFonts w:eastAsia="Times New Roman"/>
        </w:rPr>
        <w:t>Ivane Javakhishvili Tblisi State University, Caucasus University,</w:t>
      </w:r>
      <w:r w:rsidRPr="00DF538F">
        <w:rPr>
          <w:rFonts w:eastAsia="Times New Roman"/>
        </w:rPr>
        <w:t xml:space="preserve"> </w:t>
      </w:r>
      <w:r>
        <w:rPr>
          <w:rFonts w:eastAsia="Times New Roman"/>
        </w:rPr>
        <w:t>Tbilisi</w:t>
      </w:r>
    </w:p>
    <w:p w:rsidR="00D72789" w:rsidRDefault="00D72789" w:rsidP="00D72789">
      <w:pPr>
        <w:rPr>
          <w:rFonts w:ascii="Times New Roman" w:hAnsi="Times New Roman" w:cs="Times New Roman"/>
        </w:rPr>
      </w:pPr>
    </w:p>
    <w:p w:rsidR="00914753" w:rsidRPr="004A11AB" w:rsidRDefault="00914753" w:rsidP="009147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914753" w:rsidRPr="004A11AB" w:rsidRDefault="00914753" w:rsidP="0091475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14753" w:rsidRPr="004A11AB" w:rsidRDefault="00914753" w:rsidP="0091475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914753" w:rsidRPr="004A11AB" w:rsidRDefault="00914753" w:rsidP="0091475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914753" w:rsidRPr="004A11AB" w:rsidRDefault="00914753" w:rsidP="0091475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914753" w:rsidRPr="004A11AB" w:rsidRDefault="00914753" w:rsidP="0091475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914753" w:rsidRPr="004A11AB" w:rsidRDefault="00914753" w:rsidP="0091475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14753" w:rsidRPr="004A11AB" w:rsidRDefault="00914753" w:rsidP="0091475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198CDBEB" wp14:editId="4BDD810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53" w:rsidRPr="00D72789" w:rsidRDefault="00914753" w:rsidP="00D7278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14753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714A1B"/>
    <w:rsid w:val="007B350B"/>
    <w:rsid w:val="007E78F4"/>
    <w:rsid w:val="007F2AF1"/>
    <w:rsid w:val="00914753"/>
    <w:rsid w:val="009C2A74"/>
    <w:rsid w:val="00BC4B96"/>
    <w:rsid w:val="00BF057E"/>
    <w:rsid w:val="00D72789"/>
    <w:rsid w:val="00D92069"/>
    <w:rsid w:val="00DB1296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6EC4"/>
  <w15:docId w15:val="{AD41D73B-FB8B-CE47-BDBE-96D9457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B26A-6FE8-9349-B2E8-9F7E1AF8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2017-09-22T05:08:00Z</dcterms:created>
  <dcterms:modified xsi:type="dcterms:W3CDTF">2018-04-14T07:23:00Z</dcterms:modified>
</cp:coreProperties>
</file>