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52B6" w14:textId="4AEC1946" w:rsidR="00627A67" w:rsidRDefault="00627A6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193CC206" w14:textId="77777777" w:rsidR="00627A67" w:rsidRDefault="00627A6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1EB447" w14:textId="5FDC15CA" w:rsidR="00D72789" w:rsidRDefault="00D72789" w:rsidP="0062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14:paraId="14F6F51E" w14:textId="77777777"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456DE6" w14:textId="77777777"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14:paraId="2B7A7E9D" w14:textId="77777777" w:rsidTr="00F026B4">
        <w:tc>
          <w:tcPr>
            <w:tcW w:w="4680" w:type="dxa"/>
            <w:tcBorders>
              <w:bottom w:val="single" w:sz="4" w:space="0" w:color="auto"/>
            </w:tcBorders>
          </w:tcPr>
          <w:p w14:paraId="5A7C2291" w14:textId="4151DC25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14:paraId="67470AE9" w14:textId="46F85D17" w:rsidR="00D92069" w:rsidRPr="00714A1B" w:rsidRDefault="00D92069" w:rsidP="007E78F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627A67">
              <w:rPr>
                <w:rFonts w:ascii="Times" w:eastAsia="Times New Roman" w:hAnsi="Times" w:cs="Times New Roman"/>
                <w:color w:val="000000"/>
              </w:rPr>
              <w:t xml:space="preserve"> (D</w:t>
            </w:r>
            <w:r w:rsidR="00F026B4">
              <w:rPr>
                <w:rFonts w:ascii="Times" w:eastAsia="Times New Roman" w:hAnsi="Times" w:cs="Times New Roman"/>
                <w:color w:val="000000"/>
              </w:rPr>
              <w:t>utch)</w:t>
            </w:r>
          </w:p>
        </w:tc>
      </w:tr>
      <w:tr w:rsidR="00F026B4" w14:paraId="3DD2FD50" w14:textId="77777777" w:rsidTr="00F026B4">
        <w:tc>
          <w:tcPr>
            <w:tcW w:w="4680" w:type="dxa"/>
            <w:tcBorders>
              <w:top w:val="single" w:sz="4" w:space="0" w:color="auto"/>
            </w:tcBorders>
          </w:tcPr>
          <w:p w14:paraId="15580B14" w14:textId="0B7091FD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14:paraId="6DADC106" w14:textId="6614E590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Extreem slecht beschrijvend</w:t>
            </w:r>
          </w:p>
        </w:tc>
      </w:tr>
      <w:tr w:rsidR="00F026B4" w14:paraId="191E4FE0" w14:textId="77777777" w:rsidTr="00F026B4">
        <w:tc>
          <w:tcPr>
            <w:tcW w:w="4680" w:type="dxa"/>
          </w:tcPr>
          <w:p w14:paraId="624CC2E6" w14:textId="45AD3DC0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14:paraId="35DDCD6B" w14:textId="059A3C38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Zeer slecht beschrijvend</w:t>
            </w:r>
          </w:p>
        </w:tc>
      </w:tr>
      <w:tr w:rsidR="00F026B4" w14:paraId="2153B61F" w14:textId="77777777" w:rsidTr="00F026B4">
        <w:tc>
          <w:tcPr>
            <w:tcW w:w="4680" w:type="dxa"/>
          </w:tcPr>
          <w:p w14:paraId="3AEAFB39" w14:textId="22C53C94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14:paraId="63B4920C" w14:textId="19549B9B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wel slecht beschrijvend</w:t>
            </w:r>
          </w:p>
        </w:tc>
      </w:tr>
      <w:tr w:rsidR="00F026B4" w14:paraId="010D449E" w14:textId="77777777" w:rsidTr="00F026B4">
        <w:tc>
          <w:tcPr>
            <w:tcW w:w="4680" w:type="dxa"/>
          </w:tcPr>
          <w:p w14:paraId="237E7BFC" w14:textId="286B9057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14:paraId="46673947" w14:textId="4BEF34EE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Ietwat slecht beschrijvend</w:t>
            </w:r>
          </w:p>
        </w:tc>
      </w:tr>
      <w:tr w:rsidR="00F026B4" w14:paraId="160F050B" w14:textId="77777777" w:rsidTr="00F026B4">
        <w:tc>
          <w:tcPr>
            <w:tcW w:w="4680" w:type="dxa"/>
          </w:tcPr>
          <w:p w14:paraId="750E237B" w14:textId="1995F38B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14:paraId="3A742DD5" w14:textId="36A33FB1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Niet goed maar ook niet slecht beschrijvend</w:t>
            </w:r>
          </w:p>
        </w:tc>
      </w:tr>
      <w:tr w:rsidR="00F026B4" w14:paraId="48134E90" w14:textId="77777777" w:rsidTr="00F026B4">
        <w:tc>
          <w:tcPr>
            <w:tcW w:w="4680" w:type="dxa"/>
          </w:tcPr>
          <w:p w14:paraId="59414778" w14:textId="1E7EA9C0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14:paraId="385FA395" w14:textId="3E078579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Ietwat goed beschrijvend</w:t>
            </w:r>
          </w:p>
        </w:tc>
      </w:tr>
      <w:tr w:rsidR="00F026B4" w14:paraId="63B647D1" w14:textId="77777777" w:rsidTr="00F026B4">
        <w:tc>
          <w:tcPr>
            <w:tcW w:w="4680" w:type="dxa"/>
          </w:tcPr>
          <w:p w14:paraId="27B9D670" w14:textId="6A229AEA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14:paraId="1F643E49" w14:textId="0B6DB849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Best wel goed beschrijvend</w:t>
            </w:r>
          </w:p>
        </w:tc>
      </w:tr>
      <w:tr w:rsidR="00F026B4" w14:paraId="4B5CF648" w14:textId="77777777" w:rsidTr="00F026B4">
        <w:tc>
          <w:tcPr>
            <w:tcW w:w="4680" w:type="dxa"/>
          </w:tcPr>
          <w:p w14:paraId="62EDF9D6" w14:textId="62E942EA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14:paraId="5E966992" w14:textId="35944759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Zeer goed beschrijvend</w:t>
            </w:r>
          </w:p>
        </w:tc>
      </w:tr>
      <w:tr w:rsidR="00F026B4" w14:paraId="4A7A0F9F" w14:textId="77777777" w:rsidTr="00F026B4">
        <w:trPr>
          <w:trHeight w:val="450"/>
        </w:trPr>
        <w:tc>
          <w:tcPr>
            <w:tcW w:w="4680" w:type="dxa"/>
          </w:tcPr>
          <w:p w14:paraId="486105BE" w14:textId="6440840B" w:rsidR="00F026B4" w:rsidRPr="00627A67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627A67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14:paraId="4D261ED7" w14:textId="55940670" w:rsidR="00F026B4" w:rsidRPr="00714A1B" w:rsidRDefault="00F026B4" w:rsidP="007E78F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Extreem goed beschrijvend</w:t>
            </w:r>
          </w:p>
        </w:tc>
      </w:tr>
      <w:tr w:rsidR="00F026B4" w14:paraId="5AED2366" w14:textId="77777777" w:rsidTr="00F026B4">
        <w:tc>
          <w:tcPr>
            <w:tcW w:w="4680" w:type="dxa"/>
          </w:tcPr>
          <w:p w14:paraId="47B627B8" w14:textId="62B9B103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14:paraId="321E9955" w14:textId="1F80778E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geprobeerd  controle te houden over de situatie.</w:t>
            </w:r>
          </w:p>
        </w:tc>
      </w:tr>
      <w:tr w:rsidR="00F026B4" w14:paraId="21880FB0" w14:textId="77777777" w:rsidTr="00F026B4">
        <w:tc>
          <w:tcPr>
            <w:tcW w:w="4680" w:type="dxa"/>
          </w:tcPr>
          <w:p w14:paraId="5673F1DF" w14:textId="61E4D6F8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14:paraId="3912CE7B" w14:textId="35C31F80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negatieve dingen over mezelf gezegd.</w:t>
            </w:r>
          </w:p>
        </w:tc>
      </w:tr>
      <w:tr w:rsidR="00F026B4" w14:paraId="391A7C25" w14:textId="77777777" w:rsidTr="00F026B4">
        <w:tc>
          <w:tcPr>
            <w:tcW w:w="4680" w:type="dxa"/>
          </w:tcPr>
          <w:p w14:paraId="7BCEA5F4" w14:textId="5645AFA9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14:paraId="41C18BBC" w14:textId="1C173960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mezelf op een competitieve manier gedragen.</w:t>
            </w:r>
          </w:p>
        </w:tc>
      </w:tr>
      <w:tr w:rsidR="00F026B4" w14:paraId="7FC894F3" w14:textId="77777777" w:rsidTr="00F026B4">
        <w:tc>
          <w:tcPr>
            <w:tcW w:w="4680" w:type="dxa"/>
          </w:tcPr>
          <w:p w14:paraId="481970E8" w14:textId="78022E0B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14:paraId="130D497A" w14:textId="34E1DDB8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ambitie getoond.</w:t>
            </w:r>
          </w:p>
        </w:tc>
      </w:tr>
      <w:tr w:rsidR="00F026B4" w14:paraId="290E4600" w14:textId="77777777" w:rsidTr="00F026B4">
        <w:tc>
          <w:tcPr>
            <w:tcW w:w="4680" w:type="dxa"/>
          </w:tcPr>
          <w:p w14:paraId="4D0720FE" w14:textId="32E49B22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14:paraId="25898DB6" w14:textId="214F6CE5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de situatie gedomineerd.</w:t>
            </w:r>
          </w:p>
        </w:tc>
      </w:tr>
      <w:tr w:rsidR="00F026B4" w14:paraId="64781D15" w14:textId="77777777" w:rsidTr="00F026B4">
        <w:tc>
          <w:tcPr>
            <w:tcW w:w="4680" w:type="dxa"/>
          </w:tcPr>
          <w:p w14:paraId="23A04166" w14:textId="27B72475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14:paraId="55F99FE6" w14:textId="56EFEF01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veel enthousiasme en veel energie getoond.</w:t>
            </w:r>
          </w:p>
        </w:tc>
      </w:tr>
      <w:tr w:rsidR="00F026B4" w14:paraId="2647E12C" w14:textId="77777777" w:rsidTr="00F026B4">
        <w:tc>
          <w:tcPr>
            <w:tcW w:w="4680" w:type="dxa"/>
          </w:tcPr>
          <w:p w14:paraId="6F00A95C" w14:textId="01FAD2C5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14:paraId="076E1C7F" w14:textId="142D3D5C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fysieke activiteiten uitgevoerd.</w:t>
            </w:r>
          </w:p>
        </w:tc>
      </w:tr>
      <w:tr w:rsidR="00F026B4" w14:paraId="694B783A" w14:textId="77777777" w:rsidTr="00F026B4">
        <w:tc>
          <w:tcPr>
            <w:tcW w:w="4680" w:type="dxa"/>
          </w:tcPr>
          <w:p w14:paraId="2E960ED5" w14:textId="46AC86D7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14:paraId="4DC3BD8C" w14:textId="21CD055A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heb mij op een moeilijke taak geconcentreerd of aan een moeilijke taak gewerkt.</w:t>
            </w:r>
          </w:p>
        </w:tc>
      </w:tr>
      <w:tr w:rsidR="00F026B4" w14:paraId="6CA0A94B" w14:textId="77777777" w:rsidTr="00F026B4">
        <w:tc>
          <w:tcPr>
            <w:tcW w:w="4680" w:type="dxa"/>
          </w:tcPr>
          <w:p w14:paraId="0F503725" w14:textId="62615E1E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14:paraId="13603367" w14:textId="79AE37A7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was terughoudend en uitdrukkingsloos.</w:t>
            </w:r>
          </w:p>
        </w:tc>
      </w:tr>
      <w:tr w:rsidR="00F026B4" w14:paraId="236DB332" w14:textId="77777777" w:rsidTr="00F026B4">
        <w:tc>
          <w:tcPr>
            <w:tcW w:w="4680" w:type="dxa"/>
          </w:tcPr>
          <w:p w14:paraId="6A8B88E5" w14:textId="048D60E0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14:paraId="060FB3B4" w14:textId="4B8EF90E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was fysiek geanimeerd en liep rond.</w:t>
            </w:r>
          </w:p>
        </w:tc>
      </w:tr>
      <w:tr w:rsidR="00F026B4" w14:paraId="46225D1C" w14:textId="77777777" w:rsidTr="00F026B4">
        <w:tc>
          <w:tcPr>
            <w:tcW w:w="4680" w:type="dxa"/>
          </w:tcPr>
          <w:p w14:paraId="42803E7C" w14:textId="7789AA03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14:paraId="4CE9F329" w14:textId="509515C7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was geïnteresseerd in wat een ander te zeggen had.</w:t>
            </w:r>
          </w:p>
        </w:tc>
      </w:tr>
      <w:tr w:rsidR="00F026B4" w14:paraId="4A493789" w14:textId="77777777" w:rsidTr="00F026B4">
        <w:tc>
          <w:tcPr>
            <w:tcW w:w="4680" w:type="dxa"/>
          </w:tcPr>
          <w:p w14:paraId="2F5AE69F" w14:textId="67EB4800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14:paraId="4D4E275F" w14:textId="4ED70C77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zocht advies.</w:t>
            </w:r>
          </w:p>
        </w:tc>
      </w:tr>
      <w:tr w:rsidR="00F026B4" w14:paraId="69CAC7F1" w14:textId="77777777" w:rsidTr="00F026B4">
        <w:tc>
          <w:tcPr>
            <w:tcW w:w="4680" w:type="dxa"/>
          </w:tcPr>
          <w:p w14:paraId="75E45C4E" w14:textId="25986564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14:paraId="54B61EDC" w14:textId="20E98578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gedroeg me speels.</w:t>
            </w:r>
          </w:p>
        </w:tc>
      </w:tr>
      <w:tr w:rsidR="00F026B4" w14:paraId="28CFD635" w14:textId="77777777" w:rsidTr="00F026B4">
        <w:tc>
          <w:tcPr>
            <w:tcW w:w="4680" w:type="dxa"/>
          </w:tcPr>
          <w:p w14:paraId="23656994" w14:textId="435B7F97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14.   I expressed self-pity or feelings of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victimization.</w:t>
            </w:r>
          </w:p>
        </w:tc>
        <w:tc>
          <w:tcPr>
            <w:tcW w:w="4896" w:type="dxa"/>
          </w:tcPr>
          <w:p w14:paraId="0490245E" w14:textId="7D493DBE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Ik toonde zelfmedelijden of of voelde me </w:t>
            </w: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slachtoffer.</w:t>
            </w:r>
          </w:p>
        </w:tc>
      </w:tr>
      <w:tr w:rsidR="00F026B4" w14:paraId="6BBE8BA6" w14:textId="77777777" w:rsidTr="00F026B4">
        <w:tc>
          <w:tcPr>
            <w:tcW w:w="4680" w:type="dxa"/>
          </w:tcPr>
          <w:p w14:paraId="4859819A" w14:textId="25B7A7D0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14:paraId="2CCDBC53" w14:textId="1272F62B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sprak met een luide stem.</w:t>
            </w:r>
          </w:p>
        </w:tc>
      </w:tr>
      <w:tr w:rsidR="00F026B4" w14:paraId="174B5D95" w14:textId="77777777" w:rsidTr="00F026B4">
        <w:trPr>
          <w:trHeight w:val="378"/>
        </w:trPr>
        <w:tc>
          <w:tcPr>
            <w:tcW w:w="4680" w:type="dxa"/>
          </w:tcPr>
          <w:p w14:paraId="080054CC" w14:textId="20363759" w:rsidR="00F026B4" w:rsidRPr="00714A1B" w:rsidRDefault="00F026B4" w:rsidP="007E78F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14:paraId="0FC1C265" w14:textId="2FB198C1" w:rsidR="00F026B4" w:rsidRPr="00F026B4" w:rsidRDefault="00F026B4" w:rsidP="00F026B4">
            <w:pPr>
              <w:pStyle w:val="ListParagraph"/>
              <w:numPr>
                <w:ilvl w:val="0"/>
                <w:numId w:val="1"/>
              </w:num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026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Ik toonde een hoog niveau van intelligentie.</w:t>
            </w:r>
          </w:p>
        </w:tc>
      </w:tr>
    </w:tbl>
    <w:p w14:paraId="0F49CEA3" w14:textId="41180B87" w:rsidR="00D72789" w:rsidRDefault="00D72789" w:rsidP="00D72789">
      <w:pPr>
        <w:rPr>
          <w:rFonts w:ascii="Times New Roman" w:hAnsi="Times New Roman" w:cs="Times New Roman"/>
        </w:rPr>
      </w:pPr>
    </w:p>
    <w:p w14:paraId="782FA248" w14:textId="77777777" w:rsidR="00627A67" w:rsidRDefault="00627A67" w:rsidP="00627A6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5671A64E" w14:textId="77777777" w:rsidR="00627A67" w:rsidRDefault="00627A67" w:rsidP="00627A67">
      <w:pPr>
        <w:spacing w:after="0" w:line="240" w:lineRule="auto"/>
      </w:pPr>
      <w:r w:rsidRPr="00EF786D">
        <w:t>Jaap Denissen</w:t>
      </w:r>
      <w:r>
        <w:t xml:space="preserve">, </w:t>
      </w:r>
      <w:r w:rsidRPr="00EF786D">
        <w:rPr>
          <w:rFonts w:eastAsia="Times New Roman"/>
        </w:rPr>
        <w:t>Tilburg University</w:t>
      </w:r>
      <w:r>
        <w:rPr>
          <w:rFonts w:eastAsia="Times New Roman"/>
        </w:rPr>
        <w:t>, Tillburg</w:t>
      </w:r>
    </w:p>
    <w:p w14:paraId="6105EBCE" w14:textId="77777777" w:rsidR="00627A67" w:rsidRDefault="00627A67" w:rsidP="00627A67">
      <w:pPr>
        <w:pStyle w:val="NormalWeb"/>
        <w:spacing w:before="0" w:beforeAutospacing="0" w:after="0" w:afterAutospacing="0"/>
      </w:pPr>
      <w:r w:rsidRPr="00EF786D">
        <w:t>Marcel Van Aken</w:t>
      </w:r>
      <w:r>
        <w:t xml:space="preserve">, </w:t>
      </w:r>
      <w:r w:rsidRPr="00EF786D">
        <w:t>University of Utrecht</w:t>
      </w:r>
      <w:r>
        <w:t>, Utrecht</w:t>
      </w:r>
    </w:p>
    <w:p w14:paraId="3B342623" w14:textId="77777777" w:rsidR="00627A67" w:rsidRPr="00EF786D" w:rsidRDefault="00627A67" w:rsidP="00627A67">
      <w:pPr>
        <w:spacing w:after="0" w:line="240" w:lineRule="auto"/>
      </w:pPr>
      <w:r w:rsidRPr="00EF786D">
        <w:t>Filip De Fruyt</w:t>
      </w:r>
      <w:r>
        <w:t xml:space="preserve">, </w:t>
      </w:r>
      <w:r w:rsidRPr="00EF786D">
        <w:t>Ghent University</w:t>
      </w:r>
      <w:r>
        <w:t>, Ghent</w:t>
      </w:r>
    </w:p>
    <w:p w14:paraId="0E7B5DF2" w14:textId="77777777" w:rsidR="00627A67" w:rsidRDefault="00627A67" w:rsidP="00627A67">
      <w:pPr>
        <w:spacing w:after="0" w:line="240" w:lineRule="auto"/>
        <w:rPr>
          <w:rFonts w:ascii="Times New Roman" w:hAnsi="Times New Roman" w:cs="Times New Roman"/>
        </w:rPr>
      </w:pPr>
    </w:p>
    <w:p w14:paraId="4AF3EB67" w14:textId="50134643" w:rsidR="00627A67" w:rsidRPr="004A11AB" w:rsidRDefault="00627A67" w:rsidP="00627A6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A9A9C7F" w14:textId="77777777" w:rsidR="00627A67" w:rsidRPr="004A11AB" w:rsidRDefault="00627A67" w:rsidP="00627A6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87271F3" w14:textId="77777777" w:rsidR="00627A67" w:rsidRPr="004A11AB" w:rsidRDefault="00627A67" w:rsidP="00627A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98A71DD" w14:textId="77777777" w:rsidR="00627A67" w:rsidRPr="004A11AB" w:rsidRDefault="00627A67" w:rsidP="00627A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F3EE50F" w14:textId="77777777" w:rsidR="00627A67" w:rsidRPr="004A11AB" w:rsidRDefault="00627A67" w:rsidP="00627A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AE625A6" w14:textId="77777777" w:rsidR="00627A67" w:rsidRPr="004A11AB" w:rsidRDefault="00627A67" w:rsidP="00627A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7A3F29CB" w14:textId="77777777" w:rsidR="00627A67" w:rsidRPr="004A11AB" w:rsidRDefault="00627A67" w:rsidP="00627A6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4333E70" w14:textId="77777777" w:rsidR="00627A67" w:rsidRPr="004A11AB" w:rsidRDefault="00627A67" w:rsidP="00627A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CEF4BE5" wp14:editId="233F57A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F2185" w14:textId="77777777" w:rsidR="00627A67" w:rsidRPr="00D72789" w:rsidRDefault="00627A67" w:rsidP="00D72789">
      <w:pPr>
        <w:rPr>
          <w:rFonts w:ascii="Times New Roman" w:hAnsi="Times New Roman" w:cs="Times New Roman"/>
        </w:rPr>
      </w:pPr>
    </w:p>
    <w:sectPr w:rsidR="00627A67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D218C"/>
    <w:multiLevelType w:val="hybridMultilevel"/>
    <w:tmpl w:val="58F2B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627A67"/>
    <w:rsid w:val="00714A1B"/>
    <w:rsid w:val="007B350B"/>
    <w:rsid w:val="007E78F4"/>
    <w:rsid w:val="007F2AF1"/>
    <w:rsid w:val="00BC4B96"/>
    <w:rsid w:val="00BF057E"/>
    <w:rsid w:val="00D72789"/>
    <w:rsid w:val="00D92069"/>
    <w:rsid w:val="00E312D0"/>
    <w:rsid w:val="00F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F321"/>
  <w15:docId w15:val="{AB9B159B-52AC-44BB-BAC4-3CBAD8B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3D13-FFDE-C44A-84AD-5C6C48AD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2017-10-02T23:07:00Z</dcterms:created>
  <dcterms:modified xsi:type="dcterms:W3CDTF">2018-04-14T07:16:00Z</dcterms:modified>
</cp:coreProperties>
</file>