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27" w:rsidRDefault="002A4B2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2A4B27" w:rsidRDefault="002A4B2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2A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190F7F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190F7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190F7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2A4B27">
              <w:rPr>
                <w:rFonts w:ascii="Times" w:eastAsia="Times New Roman" w:hAnsi="Times" w:cs="Times New Roman"/>
                <w:color w:val="000000"/>
              </w:rPr>
              <w:t xml:space="preserve"> (Croatian)</w:t>
            </w:r>
          </w:p>
        </w:tc>
      </w:tr>
      <w:tr w:rsidR="00190F7F" w:rsidTr="00190F7F">
        <w:tc>
          <w:tcPr>
            <w:tcW w:w="4680" w:type="dxa"/>
            <w:tcBorders>
              <w:top w:val="single" w:sz="4" w:space="0" w:color="auto"/>
            </w:tcBorders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Izuzetno nekarakteristično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Vrlo nekarakteristično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Prilično nekarakteristično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Donekle nekarakteristično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Ni karakteristično ni nekarakteristično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Donekle 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Prilično 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Vrlo 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2A4B27" w:rsidRDefault="00190F7F" w:rsidP="00190F7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4B27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90F7F">
              <w:rPr>
                <w:rFonts w:ascii="Times" w:eastAsia="Times New Roman" w:hAnsi="Times" w:cs="Times New Roman"/>
              </w:rPr>
              <w:t>Izuzetno karakteristično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Pokušao sam kontrolirati situaciju.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Rekao sam o sebi negativne stvari.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Ponašao sam se natjecateljski.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Pokazao sam ambiciju.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Dominirao sam situacijom.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Pokazao sam veliki entuzijazam i visoku razinu energije.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Bio sam fizički aktivan</w:t>
            </w:r>
          </w:p>
        </w:tc>
      </w:tr>
      <w:tr w:rsidR="00190F7F" w:rsidRP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190F7F" w:rsidRPr="00190F7F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Usredotočio sam se na zadatak ili ga naporno obavljao.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Bio sam suzdržan i bezizražajan.</w:t>
            </w:r>
          </w:p>
        </w:tc>
      </w:tr>
      <w:tr w:rsidR="00190F7F" w:rsidRP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190F7F" w:rsidRPr="00190F7F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Bio sam živahan,  vrzmao se uokolo.</w:t>
            </w:r>
          </w:p>
        </w:tc>
      </w:tr>
      <w:tr w:rsidR="00190F7F" w:rsidRP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190F7F" w:rsidRPr="00190F7F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Zanimalo me što je netko imao reći.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Tražio sam savjet.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Ponašao sam se raspoloženo.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Izražavao sam samosažaljenje ili osjećaje da sam nečija žrtva.</w:t>
            </w:r>
          </w:p>
        </w:tc>
      </w:tr>
      <w:tr w:rsid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190F7F" w:rsidRPr="00714A1B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</w:rPr>
              <w:t>Govorio sam glasno.</w:t>
            </w:r>
          </w:p>
        </w:tc>
      </w:tr>
      <w:tr w:rsidR="00190F7F" w:rsidRPr="00190F7F" w:rsidTr="00190F7F">
        <w:tc>
          <w:tcPr>
            <w:tcW w:w="4680" w:type="dxa"/>
          </w:tcPr>
          <w:p w:rsidR="00190F7F" w:rsidRPr="00714A1B" w:rsidRDefault="00190F7F" w:rsidP="00190F7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</w:tcPr>
          <w:p w:rsidR="00190F7F" w:rsidRPr="00190F7F" w:rsidRDefault="00190F7F" w:rsidP="00103F3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190F7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Pokazao sam visoki stupanj inteligencije.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2A4B27" w:rsidRDefault="002A4B27" w:rsidP="002A4B2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2A4B27" w:rsidRDefault="002A4B27" w:rsidP="002A4B27">
      <w:pPr>
        <w:spacing w:after="0" w:line="240" w:lineRule="auto"/>
      </w:pPr>
      <w:r>
        <w:t>Želijko Jerneić, University of Zagreb, Zagreb</w:t>
      </w:r>
    </w:p>
    <w:p w:rsidR="002A4B27" w:rsidRDefault="002A4B27" w:rsidP="00D72789">
      <w:pPr>
        <w:rPr>
          <w:rFonts w:ascii="Times New Roman" w:hAnsi="Times New Roman" w:cs="Times New Roman"/>
          <w:lang w:val="es-ES"/>
        </w:rPr>
      </w:pPr>
    </w:p>
    <w:p w:rsidR="002A4B27" w:rsidRPr="004A11AB" w:rsidRDefault="002A4B27" w:rsidP="002A4B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A4B27" w:rsidRPr="004A11AB" w:rsidRDefault="002A4B27" w:rsidP="002A4B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A4B27" w:rsidRPr="004A11AB" w:rsidRDefault="002A4B27" w:rsidP="002A4B2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2A4B27" w:rsidRPr="004A11AB" w:rsidRDefault="002A4B27" w:rsidP="002A4B2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2A4B27" w:rsidRPr="004A11AB" w:rsidRDefault="002A4B27" w:rsidP="002A4B2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2A4B27" w:rsidRPr="004A11AB" w:rsidRDefault="002A4B27" w:rsidP="002A4B2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2A4B27" w:rsidRPr="004A11AB" w:rsidRDefault="002A4B27" w:rsidP="002A4B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A4B27" w:rsidRPr="004A11AB" w:rsidRDefault="002A4B27" w:rsidP="002A4B2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F28CFB4" wp14:editId="1BB50B0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27" w:rsidRPr="00190F7F" w:rsidRDefault="002A4B27" w:rsidP="00D72789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2A4B27" w:rsidRPr="00190F7F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190F7F"/>
    <w:rsid w:val="002A4B27"/>
    <w:rsid w:val="00377F8C"/>
    <w:rsid w:val="00714A1B"/>
    <w:rsid w:val="007B350B"/>
    <w:rsid w:val="007E78F4"/>
    <w:rsid w:val="007F2AF1"/>
    <w:rsid w:val="00BC4B96"/>
    <w:rsid w:val="00BF057E"/>
    <w:rsid w:val="00D72789"/>
    <w:rsid w:val="00D92069"/>
    <w:rsid w:val="00E312D0"/>
    <w:rsid w:val="00E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AB70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4F6C-D867-3148-9490-347AAE7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2017-09-22T04:31:00Z</dcterms:created>
  <dcterms:modified xsi:type="dcterms:W3CDTF">2018-04-14T07:12:00Z</dcterms:modified>
</cp:coreProperties>
</file>